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E" w:rsidRPr="00F33AA0" w:rsidRDefault="009006BE" w:rsidP="009006BE">
      <w:pPr>
        <w:jc w:val="center"/>
        <w:rPr>
          <w:b/>
          <w:sz w:val="18"/>
          <w:szCs w:val="18"/>
        </w:rPr>
      </w:pPr>
      <w:r w:rsidRPr="00F33AA0">
        <w:rPr>
          <w:b/>
          <w:sz w:val="18"/>
          <w:szCs w:val="18"/>
        </w:rPr>
        <w:t>НЕГОСУДАРСТВЕННОЕ ОБРАЗОВАТЕЛЬНОЕ  ЧАСТНОЕ УЧРЕЖДЕНИЕ</w:t>
      </w:r>
    </w:p>
    <w:p w:rsidR="009006BE" w:rsidRPr="00B324FC" w:rsidRDefault="009006BE" w:rsidP="009006BE">
      <w:pPr>
        <w:spacing w:line="200" w:lineRule="exact"/>
        <w:jc w:val="center"/>
        <w:rPr>
          <w:sz w:val="18"/>
          <w:szCs w:val="18"/>
        </w:rPr>
      </w:pPr>
      <w:r w:rsidRPr="00F33AA0">
        <w:rPr>
          <w:b/>
          <w:sz w:val="18"/>
          <w:szCs w:val="18"/>
        </w:rPr>
        <w:t>СРЕДНЯЯ ОБЩЕОБРАЗОВАТЕЛЬНАЯ ШКОЛА «ФЕНИКС</w:t>
      </w:r>
    </w:p>
    <w:p w:rsidR="009006BE" w:rsidRPr="00B324FC" w:rsidRDefault="009006BE" w:rsidP="009006BE">
      <w:pPr>
        <w:spacing w:line="200" w:lineRule="exact"/>
        <w:jc w:val="center"/>
        <w:rPr>
          <w:sz w:val="18"/>
          <w:szCs w:val="18"/>
        </w:rPr>
      </w:pPr>
    </w:p>
    <w:p w:rsidR="009006BE" w:rsidRPr="009B4F54" w:rsidRDefault="009006BE" w:rsidP="009006BE">
      <w:pPr>
        <w:spacing w:line="200" w:lineRule="exact"/>
        <w:rPr>
          <w:sz w:val="20"/>
          <w:szCs w:val="20"/>
        </w:rPr>
      </w:pPr>
    </w:p>
    <w:p w:rsidR="009006BE" w:rsidRPr="009B4F54" w:rsidRDefault="009006BE" w:rsidP="009006BE">
      <w:pPr>
        <w:spacing w:line="200" w:lineRule="exact"/>
        <w:rPr>
          <w:sz w:val="20"/>
          <w:szCs w:val="20"/>
        </w:rPr>
      </w:pPr>
    </w:p>
    <w:tbl>
      <w:tblPr>
        <w:tblStyle w:val="a9"/>
        <w:tblW w:w="0" w:type="auto"/>
        <w:jc w:val="center"/>
        <w:tblInd w:w="1418" w:type="dxa"/>
        <w:tblLook w:val="04A0"/>
      </w:tblPr>
      <w:tblGrid>
        <w:gridCol w:w="3919"/>
        <w:gridCol w:w="4234"/>
      </w:tblGrid>
      <w:tr w:rsidR="009006BE" w:rsidTr="00816462">
        <w:trPr>
          <w:jc w:val="center"/>
        </w:trPr>
        <w:tc>
          <w:tcPr>
            <w:tcW w:w="3919" w:type="dxa"/>
          </w:tcPr>
          <w:p w:rsidR="009006BE" w:rsidRPr="00D5496D" w:rsidRDefault="009006BE" w:rsidP="009861CC">
            <w:pPr>
              <w:jc w:val="center"/>
              <w:rPr>
                <w:b/>
                <w:sz w:val="24"/>
                <w:szCs w:val="24"/>
              </w:rPr>
            </w:pPr>
            <w:r w:rsidRPr="00D5496D">
              <w:rPr>
                <w:b/>
                <w:sz w:val="24"/>
                <w:szCs w:val="24"/>
              </w:rPr>
              <w:t>«Принято»</w:t>
            </w:r>
          </w:p>
          <w:p w:rsidR="009006BE" w:rsidRPr="00D5496D" w:rsidRDefault="009006BE" w:rsidP="00986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педагогического с</w:t>
            </w:r>
            <w:r w:rsidRPr="00D5496D">
              <w:rPr>
                <w:sz w:val="24"/>
                <w:szCs w:val="24"/>
              </w:rPr>
              <w:t>овета</w:t>
            </w:r>
          </w:p>
          <w:p w:rsidR="009006BE" w:rsidRPr="00D5496D" w:rsidRDefault="009006BE" w:rsidP="009861CC">
            <w:pPr>
              <w:jc w:val="center"/>
              <w:rPr>
                <w:sz w:val="24"/>
                <w:szCs w:val="24"/>
              </w:rPr>
            </w:pPr>
            <w:r w:rsidRPr="00D5496D">
              <w:rPr>
                <w:sz w:val="24"/>
                <w:szCs w:val="24"/>
              </w:rPr>
              <w:t>НОЧУ «СОШ «Феникс»</w:t>
            </w:r>
          </w:p>
          <w:p w:rsidR="009006BE" w:rsidRDefault="009006BE" w:rsidP="009861CC">
            <w:pPr>
              <w:spacing w:line="200" w:lineRule="exact"/>
              <w:rPr>
                <w:sz w:val="24"/>
                <w:szCs w:val="24"/>
              </w:rPr>
            </w:pPr>
          </w:p>
          <w:p w:rsidR="009006BE" w:rsidRDefault="009006BE" w:rsidP="009861CC">
            <w:pPr>
              <w:spacing w:line="200" w:lineRule="exact"/>
              <w:rPr>
                <w:sz w:val="24"/>
                <w:szCs w:val="24"/>
              </w:rPr>
            </w:pPr>
            <w:r w:rsidRPr="00D5496D">
              <w:rPr>
                <w:sz w:val="24"/>
                <w:szCs w:val="24"/>
              </w:rPr>
              <w:t>от _______20___ г.</w:t>
            </w:r>
          </w:p>
          <w:p w:rsidR="008C033B" w:rsidRPr="00D5496D" w:rsidRDefault="008C033B" w:rsidP="009861C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9006BE" w:rsidRPr="00D5496D" w:rsidRDefault="009006BE" w:rsidP="009861CC">
            <w:pPr>
              <w:jc w:val="center"/>
              <w:rPr>
                <w:b/>
                <w:sz w:val="24"/>
                <w:szCs w:val="24"/>
              </w:rPr>
            </w:pPr>
            <w:r w:rsidRPr="00D5496D">
              <w:rPr>
                <w:b/>
                <w:sz w:val="24"/>
                <w:szCs w:val="24"/>
              </w:rPr>
              <w:t>«Утверждаю»</w:t>
            </w:r>
          </w:p>
          <w:p w:rsidR="009006BE" w:rsidRPr="00D5496D" w:rsidRDefault="009006BE" w:rsidP="009861CC">
            <w:pPr>
              <w:jc w:val="center"/>
              <w:rPr>
                <w:sz w:val="24"/>
                <w:szCs w:val="24"/>
              </w:rPr>
            </w:pPr>
            <w:r w:rsidRPr="00D5496D">
              <w:rPr>
                <w:sz w:val="24"/>
                <w:szCs w:val="24"/>
              </w:rPr>
              <w:t>Директор НОЧУ «СОШ «Феникс»</w:t>
            </w:r>
          </w:p>
          <w:p w:rsidR="009006BE" w:rsidRPr="00D5496D" w:rsidRDefault="009006BE" w:rsidP="009861CC">
            <w:pPr>
              <w:jc w:val="center"/>
              <w:rPr>
                <w:sz w:val="24"/>
                <w:szCs w:val="24"/>
              </w:rPr>
            </w:pPr>
          </w:p>
          <w:p w:rsidR="009006BE" w:rsidRPr="00D5496D" w:rsidRDefault="009006BE" w:rsidP="009861CC">
            <w:pPr>
              <w:jc w:val="center"/>
              <w:rPr>
                <w:sz w:val="24"/>
                <w:szCs w:val="24"/>
              </w:rPr>
            </w:pPr>
            <w:r w:rsidRPr="00D5496D">
              <w:rPr>
                <w:sz w:val="24"/>
                <w:szCs w:val="24"/>
              </w:rPr>
              <w:t>__________________/ Зверева Т.И.</w:t>
            </w:r>
          </w:p>
          <w:p w:rsidR="009006BE" w:rsidRDefault="009006BE" w:rsidP="009861CC">
            <w:pPr>
              <w:spacing w:line="200" w:lineRule="exact"/>
              <w:rPr>
                <w:sz w:val="24"/>
                <w:szCs w:val="24"/>
              </w:rPr>
            </w:pPr>
          </w:p>
          <w:p w:rsidR="00816462" w:rsidRPr="00D5496D" w:rsidRDefault="00816462" w:rsidP="009861C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№_____от____________20___г.</w:t>
            </w:r>
          </w:p>
        </w:tc>
      </w:tr>
    </w:tbl>
    <w:p w:rsidR="009006BE" w:rsidRPr="009B4F54" w:rsidRDefault="009006BE" w:rsidP="009006BE">
      <w:pPr>
        <w:spacing w:line="200" w:lineRule="exact"/>
        <w:ind w:left="851" w:hanging="851"/>
        <w:rPr>
          <w:sz w:val="20"/>
          <w:szCs w:val="20"/>
        </w:rPr>
      </w:pPr>
    </w:p>
    <w:p w:rsidR="009006BE" w:rsidRPr="009B4F54" w:rsidRDefault="009006BE" w:rsidP="009006BE">
      <w:pPr>
        <w:spacing w:line="200" w:lineRule="exact"/>
        <w:rPr>
          <w:sz w:val="20"/>
          <w:szCs w:val="20"/>
        </w:rPr>
      </w:pPr>
    </w:p>
    <w:p w:rsidR="00FB0907" w:rsidRDefault="00FB0907" w:rsidP="00FB0907">
      <w:pPr>
        <w:jc w:val="right"/>
        <w:rPr>
          <w:rStyle w:val="a3"/>
          <w:color w:val="333333"/>
          <w:sz w:val="28"/>
          <w:szCs w:val="28"/>
        </w:rPr>
      </w:pPr>
      <w:r w:rsidRPr="003D45DE">
        <w:rPr>
          <w:rStyle w:val="a3"/>
          <w:color w:val="333333"/>
          <w:sz w:val="28"/>
          <w:szCs w:val="28"/>
        </w:rPr>
        <w:t xml:space="preserve">            </w:t>
      </w:r>
    </w:p>
    <w:p w:rsidR="00FB0907" w:rsidRDefault="00FB0907" w:rsidP="00FB0907">
      <w:pPr>
        <w:jc w:val="right"/>
        <w:rPr>
          <w:rStyle w:val="a3"/>
          <w:color w:val="333333"/>
          <w:sz w:val="28"/>
          <w:szCs w:val="28"/>
        </w:rPr>
      </w:pPr>
    </w:p>
    <w:p w:rsidR="00FB0907" w:rsidRDefault="00FB0907" w:rsidP="00FB0907">
      <w:pPr>
        <w:jc w:val="right"/>
        <w:rPr>
          <w:rStyle w:val="a3"/>
          <w:color w:val="333333"/>
          <w:sz w:val="28"/>
          <w:szCs w:val="28"/>
        </w:rPr>
      </w:pPr>
    </w:p>
    <w:p w:rsidR="00FB0907" w:rsidRDefault="00FB0907" w:rsidP="0061249C">
      <w:pPr>
        <w:jc w:val="center"/>
        <w:rPr>
          <w:rStyle w:val="a3"/>
          <w:color w:val="333333"/>
          <w:sz w:val="28"/>
          <w:szCs w:val="28"/>
        </w:rPr>
      </w:pPr>
    </w:p>
    <w:p w:rsidR="0061249C" w:rsidRDefault="00FB0907" w:rsidP="0061249C">
      <w:pPr>
        <w:jc w:val="center"/>
        <w:rPr>
          <w:rStyle w:val="a3"/>
          <w:color w:val="333333"/>
          <w:sz w:val="36"/>
          <w:szCs w:val="36"/>
        </w:rPr>
      </w:pPr>
      <w:r w:rsidRPr="0061249C">
        <w:rPr>
          <w:rStyle w:val="a3"/>
          <w:color w:val="333333"/>
          <w:sz w:val="36"/>
          <w:szCs w:val="36"/>
        </w:rPr>
        <w:t>Программа</w:t>
      </w:r>
    </w:p>
    <w:p w:rsidR="00CA4DAA" w:rsidRPr="0061249C" w:rsidRDefault="00CA4DAA" w:rsidP="0061249C">
      <w:pPr>
        <w:jc w:val="center"/>
        <w:rPr>
          <w:rStyle w:val="a3"/>
          <w:color w:val="333333"/>
          <w:sz w:val="36"/>
          <w:szCs w:val="36"/>
        </w:rPr>
      </w:pPr>
    </w:p>
    <w:p w:rsidR="00FB0907" w:rsidRDefault="0061249C" w:rsidP="0061249C">
      <w:pPr>
        <w:jc w:val="center"/>
        <w:rPr>
          <w:rStyle w:val="a3"/>
          <w:b w:val="0"/>
          <w:color w:val="333333"/>
          <w:sz w:val="28"/>
          <w:szCs w:val="28"/>
        </w:rPr>
      </w:pPr>
      <w:r w:rsidRPr="0061249C">
        <w:rPr>
          <w:rStyle w:val="a3"/>
          <w:b w:val="0"/>
          <w:color w:val="333333"/>
          <w:sz w:val="28"/>
          <w:szCs w:val="28"/>
        </w:rPr>
        <w:t>(</w:t>
      </w:r>
      <w:r w:rsidR="00FB0907" w:rsidRPr="00CA4DAA">
        <w:rPr>
          <w:rStyle w:val="a3"/>
          <w:b w:val="0"/>
          <w:i/>
          <w:color w:val="333333"/>
          <w:sz w:val="28"/>
          <w:szCs w:val="28"/>
        </w:rPr>
        <w:t xml:space="preserve">по </w:t>
      </w:r>
      <w:proofErr w:type="spellStart"/>
      <w:r w:rsidR="00FB0907" w:rsidRPr="00CA4DAA">
        <w:rPr>
          <w:rStyle w:val="a3"/>
          <w:b w:val="0"/>
          <w:i/>
          <w:color w:val="333333"/>
          <w:sz w:val="28"/>
          <w:szCs w:val="28"/>
        </w:rPr>
        <w:t>здоровьесбережению</w:t>
      </w:r>
      <w:proofErr w:type="spellEnd"/>
      <w:r w:rsidRPr="0061249C">
        <w:rPr>
          <w:rStyle w:val="a3"/>
          <w:b w:val="0"/>
          <w:color w:val="333333"/>
          <w:sz w:val="28"/>
          <w:szCs w:val="28"/>
        </w:rPr>
        <w:t>)</w:t>
      </w:r>
    </w:p>
    <w:p w:rsidR="00CA4DAA" w:rsidRPr="0061249C" w:rsidRDefault="00CA4DAA" w:rsidP="0061249C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FB0907" w:rsidRPr="00CA4DAA" w:rsidRDefault="00FB0907" w:rsidP="0061249C">
      <w:pPr>
        <w:jc w:val="center"/>
        <w:rPr>
          <w:rStyle w:val="a3"/>
          <w:color w:val="333333"/>
          <w:sz w:val="48"/>
          <w:szCs w:val="48"/>
        </w:rPr>
      </w:pPr>
      <w:r w:rsidRPr="00CA4DAA">
        <w:rPr>
          <w:rStyle w:val="a3"/>
          <w:color w:val="333333"/>
          <w:sz w:val="48"/>
          <w:szCs w:val="48"/>
        </w:rPr>
        <w:t>«Школа-территория здоровья»</w:t>
      </w:r>
    </w:p>
    <w:p w:rsidR="00CA4DAA" w:rsidRDefault="00CA4DAA" w:rsidP="0061249C">
      <w:pPr>
        <w:jc w:val="center"/>
        <w:rPr>
          <w:rStyle w:val="a3"/>
          <w:b w:val="0"/>
          <w:color w:val="333333"/>
          <w:sz w:val="48"/>
          <w:szCs w:val="48"/>
        </w:rPr>
      </w:pPr>
    </w:p>
    <w:p w:rsidR="00FB0907" w:rsidRPr="00CA4DAA" w:rsidRDefault="00FB0907" w:rsidP="0061249C">
      <w:pPr>
        <w:jc w:val="center"/>
        <w:rPr>
          <w:rStyle w:val="a3"/>
          <w:b w:val="0"/>
          <w:color w:val="333333"/>
          <w:sz w:val="48"/>
          <w:szCs w:val="48"/>
        </w:rPr>
      </w:pPr>
      <w:r w:rsidRPr="00CA4DAA">
        <w:rPr>
          <w:rStyle w:val="a3"/>
          <w:b w:val="0"/>
          <w:color w:val="333333"/>
          <w:sz w:val="48"/>
          <w:szCs w:val="48"/>
        </w:rPr>
        <w:t>на 2016-2020 гг.</w:t>
      </w:r>
    </w:p>
    <w:p w:rsidR="00FB0907" w:rsidRPr="00CA4DAA" w:rsidRDefault="00FB0907" w:rsidP="00FB0907">
      <w:pPr>
        <w:jc w:val="right"/>
        <w:rPr>
          <w:rStyle w:val="a3"/>
          <w:color w:val="333333"/>
          <w:sz w:val="48"/>
          <w:szCs w:val="48"/>
        </w:rPr>
      </w:pPr>
    </w:p>
    <w:p w:rsidR="00FB0907" w:rsidRDefault="00FB0907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816462" w:rsidP="0081646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2016г.</w:t>
      </w: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CA4DAA" w:rsidRDefault="00CA4DAA" w:rsidP="00FB0907">
      <w:pPr>
        <w:jc w:val="right"/>
        <w:rPr>
          <w:rStyle w:val="a3"/>
          <w:color w:val="333333"/>
          <w:sz w:val="28"/>
          <w:szCs w:val="28"/>
        </w:rPr>
      </w:pPr>
    </w:p>
    <w:p w:rsidR="00FB0907" w:rsidRDefault="00EE0EB4" w:rsidP="00EE0EB4">
      <w:pPr>
        <w:pStyle w:val="a5"/>
        <w:jc w:val="center"/>
        <w:rPr>
          <w:b/>
          <w:sz w:val="36"/>
          <w:szCs w:val="36"/>
        </w:rPr>
      </w:pPr>
      <w:r w:rsidRPr="00EE0EB4">
        <w:rPr>
          <w:b/>
          <w:sz w:val="36"/>
          <w:szCs w:val="36"/>
        </w:rPr>
        <w:lastRenderedPageBreak/>
        <w:t>Пояснительная записка</w:t>
      </w:r>
    </w:p>
    <w:p w:rsidR="00EE0EB4" w:rsidRPr="00EE0EB4" w:rsidRDefault="00EE0EB4" w:rsidP="00EE0EB4">
      <w:pPr>
        <w:pStyle w:val="a5"/>
        <w:jc w:val="center"/>
        <w:rPr>
          <w:b/>
          <w:sz w:val="36"/>
          <w:szCs w:val="36"/>
        </w:rPr>
      </w:pP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Проблемы здоровья населении России, и в частности здоровья подрастающего поколения, являются причиной для </w:t>
      </w:r>
      <w:proofErr w:type="gramStart"/>
      <w:r w:rsidRPr="003D45DE">
        <w:rPr>
          <w:sz w:val="28"/>
          <w:szCs w:val="28"/>
        </w:rPr>
        <w:t>беспокойства</w:t>
      </w:r>
      <w:proofErr w:type="gramEnd"/>
      <w:r w:rsidRPr="003D45DE">
        <w:rPr>
          <w:sz w:val="28"/>
          <w:szCs w:val="28"/>
        </w:rPr>
        <w:t xml:space="preserve"> как государственных организаций, так и общества, самих граждан.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Предметом острой общественной тревоги стало отмечающееся в последнее время резкое ухудшение физического здоровья детей. Не случайно в Проекте Концепции развития образования до 2020г</w:t>
      </w:r>
      <w:r w:rsidR="00EE0EB4">
        <w:rPr>
          <w:sz w:val="28"/>
          <w:szCs w:val="28"/>
        </w:rPr>
        <w:t>.</w:t>
      </w:r>
      <w:r w:rsidRPr="003D45DE">
        <w:rPr>
          <w:sz w:val="28"/>
          <w:szCs w:val="28"/>
        </w:rPr>
        <w:t xml:space="preserve"> </w:t>
      </w:r>
      <w:proofErr w:type="gramStart"/>
      <w:r w:rsidRPr="003D45DE">
        <w:rPr>
          <w:sz w:val="28"/>
          <w:szCs w:val="28"/>
        </w:rPr>
        <w:t>«Наша новая школа» перспективы развития общего образования связываются с обеспечением здоровья каждого участника образовательного процесса, индиви</w:t>
      </w:r>
      <w:r w:rsidR="00EE0EB4">
        <w:rPr>
          <w:sz w:val="28"/>
          <w:szCs w:val="28"/>
        </w:rPr>
        <w:t>дуального подхода к обучающимся,</w:t>
      </w:r>
      <w:r w:rsidRPr="003D45DE">
        <w:rPr>
          <w:sz w:val="28"/>
          <w:szCs w:val="28"/>
        </w:rPr>
        <w:t xml:space="preserve"> создания стимулов для здорового образа жизни. </w:t>
      </w:r>
      <w:proofErr w:type="gramEnd"/>
    </w:p>
    <w:p w:rsidR="00FB0907" w:rsidRPr="003D45DE" w:rsidRDefault="00FB0907" w:rsidP="003633D6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  </w:t>
      </w:r>
      <w:proofErr w:type="gramStart"/>
      <w:r w:rsidRPr="003D45DE">
        <w:rPr>
          <w:sz w:val="28"/>
          <w:szCs w:val="28"/>
        </w:rPr>
        <w:t xml:space="preserve">Программа </w:t>
      </w:r>
      <w:proofErr w:type="spellStart"/>
      <w:r w:rsidRPr="003D45DE">
        <w:rPr>
          <w:sz w:val="28"/>
          <w:szCs w:val="28"/>
        </w:rPr>
        <w:t>здоровьесбережения</w:t>
      </w:r>
      <w:proofErr w:type="spellEnd"/>
      <w:r w:rsidRPr="003D45DE">
        <w:rPr>
          <w:sz w:val="28"/>
          <w:szCs w:val="28"/>
        </w:rPr>
        <w:t xml:space="preserve"> </w:t>
      </w:r>
      <w:r w:rsidR="00EE0EB4" w:rsidRPr="003D45DE">
        <w:rPr>
          <w:sz w:val="28"/>
          <w:szCs w:val="28"/>
        </w:rPr>
        <w:t>обучающихся</w:t>
      </w:r>
      <w:r w:rsidR="00EE0EB4">
        <w:rPr>
          <w:sz w:val="28"/>
          <w:szCs w:val="28"/>
        </w:rPr>
        <w:t xml:space="preserve"> </w:t>
      </w:r>
      <w:r w:rsidR="00EE0EB4" w:rsidRPr="00EE0EB4">
        <w:rPr>
          <w:rStyle w:val="a3"/>
          <w:b w:val="0"/>
          <w:sz w:val="28"/>
          <w:szCs w:val="28"/>
        </w:rPr>
        <w:t>«Школа-территория здоровья»</w:t>
      </w:r>
      <w:r w:rsidR="00EE0EB4">
        <w:rPr>
          <w:rStyle w:val="a3"/>
          <w:b w:val="0"/>
          <w:sz w:val="28"/>
          <w:szCs w:val="28"/>
        </w:rPr>
        <w:t xml:space="preserve"> (далее Программа) </w:t>
      </w:r>
      <w:r w:rsidRPr="003D45DE">
        <w:rPr>
          <w:sz w:val="28"/>
          <w:szCs w:val="28"/>
        </w:rPr>
        <w:t>в соответствии с определением</w:t>
      </w:r>
      <w:r w:rsidR="00EE0EB4">
        <w:rPr>
          <w:sz w:val="28"/>
          <w:szCs w:val="28"/>
        </w:rPr>
        <w:t xml:space="preserve"> ФГОС </w:t>
      </w:r>
      <w:r w:rsidRPr="003D45DE">
        <w:rPr>
          <w:sz w:val="28"/>
          <w:szCs w:val="28"/>
        </w:rPr>
        <w:t>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ребѐнка, достижению планируемых результатов освоения основной образовательной программы начального</w:t>
      </w:r>
      <w:r w:rsidR="00EE0EB4">
        <w:rPr>
          <w:sz w:val="28"/>
          <w:szCs w:val="28"/>
        </w:rPr>
        <w:t>, основного общего</w:t>
      </w:r>
      <w:r w:rsidRPr="003D45DE">
        <w:rPr>
          <w:sz w:val="28"/>
          <w:szCs w:val="28"/>
        </w:rPr>
        <w:t xml:space="preserve"> и среднего общего образования. </w:t>
      </w:r>
      <w:proofErr w:type="gramEnd"/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 Нормативно-правовой и документальной основой Программы формирования культуры здорового и безопасного образа жизни </w:t>
      </w:r>
      <w:proofErr w:type="gramStart"/>
      <w:r w:rsidRPr="003D45DE">
        <w:rPr>
          <w:sz w:val="28"/>
          <w:szCs w:val="28"/>
        </w:rPr>
        <w:t>обучающихся</w:t>
      </w:r>
      <w:proofErr w:type="gramEnd"/>
      <w:r w:rsidRPr="003D45DE">
        <w:rPr>
          <w:sz w:val="28"/>
          <w:szCs w:val="28"/>
        </w:rPr>
        <w:t xml:space="preserve"> являются: </w:t>
      </w:r>
    </w:p>
    <w:p w:rsidR="00410493" w:rsidRPr="00410493" w:rsidRDefault="003633D6" w:rsidP="003633D6">
      <w:pPr>
        <w:pStyle w:val="aa"/>
        <w:numPr>
          <w:ilvl w:val="0"/>
          <w:numId w:val="2"/>
        </w:numPr>
        <w:tabs>
          <w:tab w:val="left" w:pos="462"/>
        </w:tabs>
        <w:ind w:left="462" w:right="120" w:hanging="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10493" w:rsidRPr="00410493">
        <w:rPr>
          <w:sz w:val="28"/>
          <w:szCs w:val="28"/>
          <w:lang w:val="ru-RU"/>
        </w:rPr>
        <w:t>Прик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</w:t>
      </w:r>
      <w:r w:rsidR="00410493" w:rsidRPr="00410493">
        <w:rPr>
          <w:spacing w:val="17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М</w:t>
      </w:r>
      <w:r w:rsidR="00410493" w:rsidRPr="00410493">
        <w:rPr>
          <w:spacing w:val="-1"/>
          <w:sz w:val="28"/>
          <w:szCs w:val="28"/>
          <w:lang w:val="ru-RU"/>
        </w:rPr>
        <w:t>и</w:t>
      </w:r>
      <w:r w:rsidR="00410493" w:rsidRPr="00410493">
        <w:rPr>
          <w:sz w:val="28"/>
          <w:szCs w:val="28"/>
          <w:lang w:val="ru-RU"/>
        </w:rPr>
        <w:t>ни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т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р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тва</w:t>
      </w:r>
      <w:r w:rsidR="00410493" w:rsidRPr="00410493">
        <w:rPr>
          <w:spacing w:val="15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обр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зов</w:t>
      </w:r>
      <w:r w:rsidR="00410493" w:rsidRPr="00410493">
        <w:rPr>
          <w:spacing w:val="-2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ния</w:t>
      </w:r>
      <w:r w:rsidR="00410493" w:rsidRPr="00410493">
        <w:rPr>
          <w:spacing w:val="16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и</w:t>
      </w:r>
      <w:r w:rsidR="00410493" w:rsidRPr="00410493">
        <w:rPr>
          <w:spacing w:val="17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н</w:t>
      </w:r>
      <w:r w:rsidR="00410493" w:rsidRPr="00410493">
        <w:rPr>
          <w:spacing w:val="1"/>
          <w:sz w:val="28"/>
          <w:szCs w:val="28"/>
          <w:lang w:val="ru-RU"/>
        </w:rPr>
        <w:t>а</w:t>
      </w:r>
      <w:r w:rsidR="00410493" w:rsidRPr="00410493">
        <w:rPr>
          <w:spacing w:val="-3"/>
          <w:sz w:val="28"/>
          <w:szCs w:val="28"/>
          <w:lang w:val="ru-RU"/>
        </w:rPr>
        <w:t>у</w:t>
      </w:r>
      <w:r w:rsidR="00410493" w:rsidRPr="00410493">
        <w:rPr>
          <w:sz w:val="28"/>
          <w:szCs w:val="28"/>
          <w:lang w:val="ru-RU"/>
        </w:rPr>
        <w:t>ки</w:t>
      </w:r>
      <w:r w:rsidR="00410493" w:rsidRPr="00410493">
        <w:rPr>
          <w:spacing w:val="17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Ро</w:t>
      </w:r>
      <w:r w:rsidR="00410493" w:rsidRPr="00410493">
        <w:rPr>
          <w:spacing w:val="-1"/>
          <w:sz w:val="28"/>
          <w:szCs w:val="28"/>
          <w:lang w:val="ru-RU"/>
        </w:rPr>
        <w:t>сс</w:t>
      </w:r>
      <w:r w:rsidR="00410493" w:rsidRPr="00410493">
        <w:rPr>
          <w:sz w:val="28"/>
          <w:szCs w:val="28"/>
          <w:lang w:val="ru-RU"/>
        </w:rPr>
        <w:t>ий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к</w:t>
      </w:r>
      <w:r w:rsidR="00410493" w:rsidRPr="00410493">
        <w:rPr>
          <w:spacing w:val="-3"/>
          <w:sz w:val="28"/>
          <w:szCs w:val="28"/>
          <w:lang w:val="ru-RU"/>
        </w:rPr>
        <w:t>о</w:t>
      </w:r>
      <w:r w:rsidR="00410493" w:rsidRPr="00410493">
        <w:rPr>
          <w:sz w:val="28"/>
          <w:szCs w:val="28"/>
          <w:lang w:val="ru-RU"/>
        </w:rPr>
        <w:t>й</w:t>
      </w:r>
      <w:r w:rsidR="00410493" w:rsidRPr="00410493">
        <w:rPr>
          <w:spacing w:val="17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Ф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д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ции</w:t>
      </w:r>
      <w:r w:rsidR="00410493" w:rsidRPr="00410493">
        <w:rPr>
          <w:spacing w:val="26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 xml:space="preserve">от </w:t>
      </w:r>
      <w:r w:rsidR="00410493" w:rsidRPr="00410493">
        <w:rPr>
          <w:rFonts w:cs="Times New Roman"/>
          <w:sz w:val="28"/>
          <w:szCs w:val="28"/>
          <w:lang w:val="ru-RU"/>
        </w:rPr>
        <w:t xml:space="preserve">30.08.2013 </w:t>
      </w:r>
      <w:r w:rsidR="00410493" w:rsidRPr="00410493">
        <w:rPr>
          <w:sz w:val="28"/>
          <w:szCs w:val="28"/>
          <w:lang w:val="ru-RU"/>
        </w:rPr>
        <w:t>№</w:t>
      </w:r>
      <w:r w:rsidR="00410493" w:rsidRPr="00410493">
        <w:rPr>
          <w:spacing w:val="20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1015</w:t>
      </w:r>
      <w:r w:rsidR="00410493" w:rsidRPr="00410493">
        <w:rPr>
          <w:spacing w:val="26"/>
          <w:sz w:val="28"/>
          <w:szCs w:val="28"/>
          <w:lang w:val="ru-RU"/>
        </w:rPr>
        <w:t xml:space="preserve"> </w:t>
      </w:r>
      <w:r w:rsidR="00410493" w:rsidRPr="00410493">
        <w:rPr>
          <w:spacing w:val="-7"/>
          <w:sz w:val="28"/>
          <w:szCs w:val="28"/>
          <w:lang w:val="ru-RU"/>
        </w:rPr>
        <w:t>«</w:t>
      </w:r>
      <w:r w:rsidR="00410493" w:rsidRPr="00410493">
        <w:rPr>
          <w:spacing w:val="1"/>
          <w:sz w:val="28"/>
          <w:szCs w:val="28"/>
          <w:lang w:val="ru-RU"/>
        </w:rPr>
        <w:t>О</w:t>
      </w:r>
      <w:r w:rsidR="00410493" w:rsidRPr="00410493">
        <w:rPr>
          <w:sz w:val="28"/>
          <w:szCs w:val="28"/>
          <w:lang w:val="ru-RU"/>
        </w:rPr>
        <w:t>б</w:t>
      </w:r>
      <w:r w:rsidR="00410493" w:rsidRPr="00410493">
        <w:rPr>
          <w:spacing w:val="26"/>
          <w:sz w:val="28"/>
          <w:szCs w:val="28"/>
          <w:lang w:val="ru-RU"/>
        </w:rPr>
        <w:t xml:space="preserve"> </w:t>
      </w:r>
      <w:r w:rsidR="00410493" w:rsidRPr="00410493">
        <w:rPr>
          <w:spacing w:val="-5"/>
          <w:sz w:val="28"/>
          <w:szCs w:val="28"/>
          <w:lang w:val="ru-RU"/>
        </w:rPr>
        <w:t>у</w:t>
      </w:r>
      <w:r w:rsidR="00410493" w:rsidRPr="00410493">
        <w:rPr>
          <w:sz w:val="28"/>
          <w:szCs w:val="28"/>
          <w:lang w:val="ru-RU"/>
        </w:rPr>
        <w:t>твержд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нии</w:t>
      </w:r>
      <w:r w:rsidR="00410493" w:rsidRPr="00410493">
        <w:rPr>
          <w:spacing w:val="22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Порядка</w:t>
      </w:r>
      <w:r w:rsidR="00410493" w:rsidRPr="00410493">
        <w:rPr>
          <w:spacing w:val="20"/>
          <w:sz w:val="28"/>
          <w:szCs w:val="28"/>
          <w:lang w:val="ru-RU"/>
        </w:rPr>
        <w:t xml:space="preserve"> </w:t>
      </w:r>
      <w:r w:rsidR="00410493" w:rsidRPr="00410493">
        <w:rPr>
          <w:spacing w:val="-3"/>
          <w:sz w:val="28"/>
          <w:szCs w:val="28"/>
          <w:lang w:val="ru-RU"/>
        </w:rPr>
        <w:t>о</w:t>
      </w:r>
      <w:r w:rsidR="00410493" w:rsidRPr="00410493">
        <w:rPr>
          <w:sz w:val="28"/>
          <w:szCs w:val="28"/>
          <w:lang w:val="ru-RU"/>
        </w:rPr>
        <w:t>рг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низ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pacing w:val="-2"/>
          <w:sz w:val="28"/>
          <w:szCs w:val="28"/>
          <w:lang w:val="ru-RU"/>
        </w:rPr>
        <w:t>ц</w:t>
      </w:r>
      <w:r w:rsidR="00410493" w:rsidRPr="00410493">
        <w:rPr>
          <w:sz w:val="28"/>
          <w:szCs w:val="28"/>
          <w:lang w:val="ru-RU"/>
        </w:rPr>
        <w:t>ии</w:t>
      </w:r>
      <w:r w:rsidR="00410493" w:rsidRPr="00410493">
        <w:rPr>
          <w:spacing w:val="22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и</w:t>
      </w:r>
      <w:r w:rsidR="00410493" w:rsidRPr="00410493">
        <w:rPr>
          <w:spacing w:val="22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</w:t>
      </w:r>
      <w:r w:rsidR="00410493" w:rsidRPr="00410493">
        <w:rPr>
          <w:spacing w:val="1"/>
          <w:sz w:val="28"/>
          <w:szCs w:val="28"/>
          <w:lang w:val="ru-RU"/>
        </w:rPr>
        <w:t>с</w:t>
      </w:r>
      <w:r w:rsidR="00410493" w:rsidRPr="00410493">
        <w:rPr>
          <w:spacing w:val="-8"/>
          <w:sz w:val="28"/>
          <w:szCs w:val="28"/>
          <w:lang w:val="ru-RU"/>
        </w:rPr>
        <w:t>у</w:t>
      </w:r>
      <w:r w:rsidR="00410493" w:rsidRPr="00410493">
        <w:rPr>
          <w:spacing w:val="2"/>
          <w:sz w:val="28"/>
          <w:szCs w:val="28"/>
          <w:lang w:val="ru-RU"/>
        </w:rPr>
        <w:t>щ</w:t>
      </w:r>
      <w:r w:rsidR="00410493" w:rsidRPr="00410493">
        <w:rPr>
          <w:spacing w:val="-1"/>
          <w:sz w:val="28"/>
          <w:szCs w:val="28"/>
          <w:lang w:val="ru-RU"/>
        </w:rPr>
        <w:t>ес</w:t>
      </w:r>
      <w:r w:rsidR="00410493" w:rsidRPr="00410493">
        <w:rPr>
          <w:sz w:val="28"/>
          <w:szCs w:val="28"/>
          <w:lang w:val="ru-RU"/>
        </w:rPr>
        <w:t>твл</w:t>
      </w:r>
      <w:r w:rsidR="00410493" w:rsidRPr="00410493">
        <w:rPr>
          <w:spacing w:val="-2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ния обр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зов</w:t>
      </w:r>
      <w:r w:rsidR="00410493" w:rsidRPr="00410493">
        <w:rPr>
          <w:spacing w:val="-2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т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льной</w:t>
      </w:r>
      <w:r w:rsidR="00410493" w:rsidRPr="00410493">
        <w:rPr>
          <w:spacing w:val="5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д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pacing w:val="-3"/>
          <w:sz w:val="28"/>
          <w:szCs w:val="28"/>
          <w:lang w:val="ru-RU"/>
        </w:rPr>
        <w:t>я</w:t>
      </w:r>
      <w:r w:rsidR="00410493" w:rsidRPr="00410493">
        <w:rPr>
          <w:sz w:val="28"/>
          <w:szCs w:val="28"/>
          <w:lang w:val="ru-RU"/>
        </w:rPr>
        <w:t>т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льно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ти</w:t>
      </w:r>
      <w:r w:rsidR="00410493" w:rsidRPr="00410493">
        <w:rPr>
          <w:spacing w:val="3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по</w:t>
      </w:r>
      <w:r w:rsidR="00410493" w:rsidRPr="00410493">
        <w:rPr>
          <w:spacing w:val="4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pacing w:val="-2"/>
          <w:sz w:val="28"/>
          <w:szCs w:val="28"/>
          <w:lang w:val="ru-RU"/>
        </w:rPr>
        <w:t>н</w:t>
      </w:r>
      <w:r w:rsidR="00410493" w:rsidRPr="00410493">
        <w:rPr>
          <w:sz w:val="28"/>
          <w:szCs w:val="28"/>
          <w:lang w:val="ru-RU"/>
        </w:rPr>
        <w:t>овным</w:t>
      </w:r>
      <w:r w:rsidR="00410493" w:rsidRPr="00410493">
        <w:rPr>
          <w:spacing w:val="3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общ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обр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зо</w:t>
      </w:r>
      <w:r w:rsidR="00410493" w:rsidRPr="00410493">
        <w:rPr>
          <w:spacing w:val="1"/>
          <w:sz w:val="28"/>
          <w:szCs w:val="28"/>
          <w:lang w:val="ru-RU"/>
        </w:rPr>
        <w:t>в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т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льным прогр</w:t>
      </w:r>
      <w:r w:rsidR="00410493" w:rsidRPr="00410493">
        <w:rPr>
          <w:spacing w:val="-1"/>
          <w:sz w:val="28"/>
          <w:szCs w:val="28"/>
          <w:lang w:val="ru-RU"/>
        </w:rPr>
        <w:t>амма</w:t>
      </w:r>
      <w:r w:rsidR="00410493" w:rsidRPr="00410493">
        <w:rPr>
          <w:sz w:val="28"/>
          <w:szCs w:val="28"/>
          <w:lang w:val="ru-RU"/>
        </w:rPr>
        <w:t>м</w:t>
      </w:r>
      <w:r w:rsidR="00410493" w:rsidRPr="00410493">
        <w:rPr>
          <w:spacing w:val="4"/>
          <w:sz w:val="28"/>
          <w:szCs w:val="28"/>
          <w:lang w:val="ru-RU"/>
        </w:rPr>
        <w:t xml:space="preserve"> </w:t>
      </w:r>
      <w:r w:rsidR="00410493" w:rsidRPr="00410493">
        <w:rPr>
          <w:rFonts w:cs="Times New Roman"/>
          <w:sz w:val="28"/>
          <w:szCs w:val="28"/>
          <w:lang w:val="ru-RU"/>
        </w:rPr>
        <w:t>-</w:t>
      </w:r>
      <w:r w:rsidR="00410493" w:rsidRPr="0041049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обр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зо</w:t>
      </w:r>
      <w:r w:rsidR="00410493" w:rsidRPr="00410493">
        <w:rPr>
          <w:spacing w:val="1"/>
          <w:sz w:val="28"/>
          <w:szCs w:val="28"/>
          <w:lang w:val="ru-RU"/>
        </w:rPr>
        <w:t>в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т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льным</w:t>
      </w:r>
      <w:r w:rsidR="00410493" w:rsidRPr="00410493">
        <w:rPr>
          <w:spacing w:val="3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прогр</w:t>
      </w:r>
      <w:r w:rsidR="00410493" w:rsidRPr="00410493">
        <w:rPr>
          <w:spacing w:val="-1"/>
          <w:sz w:val="28"/>
          <w:szCs w:val="28"/>
          <w:lang w:val="ru-RU"/>
        </w:rPr>
        <w:t>амма</w:t>
      </w:r>
      <w:r w:rsidR="00410493" w:rsidRPr="00410493">
        <w:rPr>
          <w:sz w:val="28"/>
          <w:szCs w:val="28"/>
          <w:lang w:val="ru-RU"/>
        </w:rPr>
        <w:t>м</w:t>
      </w:r>
      <w:r w:rsidR="00410493" w:rsidRPr="00410493">
        <w:rPr>
          <w:spacing w:val="6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н</w:t>
      </w:r>
      <w:r w:rsidR="00410493" w:rsidRPr="00410493">
        <w:rPr>
          <w:spacing w:val="-1"/>
          <w:sz w:val="28"/>
          <w:szCs w:val="28"/>
          <w:lang w:val="ru-RU"/>
        </w:rPr>
        <w:t>ача</w:t>
      </w:r>
      <w:r w:rsidR="00410493" w:rsidRPr="00410493">
        <w:rPr>
          <w:sz w:val="28"/>
          <w:szCs w:val="28"/>
          <w:lang w:val="ru-RU"/>
        </w:rPr>
        <w:t>льного</w:t>
      </w:r>
      <w:r w:rsidR="00410493" w:rsidRPr="00410493">
        <w:rPr>
          <w:spacing w:val="4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общ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го,</w:t>
      </w:r>
      <w:r w:rsidR="00410493" w:rsidRPr="00410493">
        <w:rPr>
          <w:spacing w:val="2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новного общ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 xml:space="preserve">го и </w:t>
      </w:r>
      <w:r w:rsidR="00410493" w:rsidRPr="00410493">
        <w:rPr>
          <w:spacing w:val="-1"/>
          <w:sz w:val="28"/>
          <w:szCs w:val="28"/>
          <w:lang w:val="ru-RU"/>
        </w:rPr>
        <w:t>с</w:t>
      </w:r>
      <w:r w:rsidR="00410493" w:rsidRPr="00410493">
        <w:rPr>
          <w:sz w:val="28"/>
          <w:szCs w:val="28"/>
          <w:lang w:val="ru-RU"/>
        </w:rPr>
        <w:t>р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д</w:t>
      </w:r>
      <w:r w:rsidR="00410493" w:rsidRPr="00410493">
        <w:rPr>
          <w:spacing w:val="1"/>
          <w:sz w:val="28"/>
          <w:szCs w:val="28"/>
          <w:lang w:val="ru-RU"/>
        </w:rPr>
        <w:t>н</w:t>
      </w:r>
      <w:r w:rsidR="00410493" w:rsidRPr="00410493">
        <w:rPr>
          <w:spacing w:val="-1"/>
          <w:sz w:val="28"/>
          <w:szCs w:val="28"/>
          <w:lang w:val="ru-RU"/>
        </w:rPr>
        <w:t>е</w:t>
      </w:r>
      <w:r w:rsidR="00410493" w:rsidRPr="00410493">
        <w:rPr>
          <w:sz w:val="28"/>
          <w:szCs w:val="28"/>
          <w:lang w:val="ru-RU"/>
        </w:rPr>
        <w:t>го общего</w:t>
      </w:r>
      <w:r w:rsidR="00410493" w:rsidRPr="00410493">
        <w:rPr>
          <w:spacing w:val="-1"/>
          <w:sz w:val="28"/>
          <w:szCs w:val="28"/>
          <w:lang w:val="ru-RU"/>
        </w:rPr>
        <w:t xml:space="preserve"> </w:t>
      </w:r>
      <w:r w:rsidR="00410493" w:rsidRPr="00410493">
        <w:rPr>
          <w:sz w:val="28"/>
          <w:szCs w:val="28"/>
          <w:lang w:val="ru-RU"/>
        </w:rPr>
        <w:t>обр</w:t>
      </w:r>
      <w:r w:rsidR="00410493" w:rsidRPr="00410493">
        <w:rPr>
          <w:spacing w:val="-1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зов</w:t>
      </w:r>
      <w:r w:rsidR="00410493" w:rsidRPr="00410493">
        <w:rPr>
          <w:spacing w:val="-2"/>
          <w:sz w:val="28"/>
          <w:szCs w:val="28"/>
          <w:lang w:val="ru-RU"/>
        </w:rPr>
        <w:t>а</w:t>
      </w:r>
      <w:r w:rsidR="00410493" w:rsidRPr="00410493">
        <w:rPr>
          <w:sz w:val="28"/>
          <w:szCs w:val="28"/>
          <w:lang w:val="ru-RU"/>
        </w:rPr>
        <w:t>ни</w:t>
      </w:r>
      <w:r w:rsidR="00410493" w:rsidRPr="00410493">
        <w:rPr>
          <w:spacing w:val="6"/>
          <w:sz w:val="28"/>
          <w:szCs w:val="28"/>
          <w:lang w:val="ru-RU"/>
        </w:rPr>
        <w:t>я</w:t>
      </w:r>
      <w:r w:rsidR="00410493" w:rsidRPr="00410493">
        <w:rPr>
          <w:spacing w:val="-8"/>
          <w:sz w:val="28"/>
          <w:szCs w:val="28"/>
          <w:lang w:val="ru-RU"/>
        </w:rPr>
        <w:t>».</w:t>
      </w:r>
    </w:p>
    <w:p w:rsidR="00410493" w:rsidRPr="00410493" w:rsidRDefault="00410493" w:rsidP="00410493">
      <w:pPr>
        <w:pStyle w:val="aa"/>
        <w:numPr>
          <w:ilvl w:val="0"/>
          <w:numId w:val="2"/>
        </w:numPr>
        <w:tabs>
          <w:tab w:val="left" w:pos="462"/>
        </w:tabs>
        <w:ind w:right="118"/>
        <w:jc w:val="both"/>
        <w:rPr>
          <w:rFonts w:cs="Times New Roman"/>
          <w:sz w:val="28"/>
          <w:szCs w:val="28"/>
          <w:lang w:val="ru-RU"/>
        </w:rPr>
      </w:pPr>
      <w:r w:rsidRPr="00410493">
        <w:rPr>
          <w:sz w:val="28"/>
          <w:szCs w:val="28"/>
          <w:lang w:val="ru-RU"/>
        </w:rPr>
        <w:t>По</w:t>
      </w:r>
      <w:r w:rsidRPr="00410493">
        <w:rPr>
          <w:spacing w:val="-2"/>
          <w:sz w:val="28"/>
          <w:szCs w:val="28"/>
          <w:lang w:val="ru-RU"/>
        </w:rPr>
        <w:t>с</w:t>
      </w:r>
      <w:r w:rsidRPr="00410493">
        <w:rPr>
          <w:sz w:val="28"/>
          <w:szCs w:val="28"/>
          <w:lang w:val="ru-RU"/>
        </w:rPr>
        <w:t>т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новл</w:t>
      </w:r>
      <w:r w:rsidRPr="00410493">
        <w:rPr>
          <w:spacing w:val="-2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н</w:t>
      </w:r>
      <w:r w:rsidRPr="00410493">
        <w:rPr>
          <w:spacing w:val="1"/>
          <w:sz w:val="28"/>
          <w:szCs w:val="28"/>
          <w:lang w:val="ru-RU"/>
        </w:rPr>
        <w:t>и</w:t>
      </w:r>
      <w:r w:rsidRPr="00410493">
        <w:rPr>
          <w:sz w:val="28"/>
          <w:szCs w:val="28"/>
          <w:lang w:val="ru-RU"/>
        </w:rPr>
        <w:t>е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Ф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д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р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льной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pacing w:val="-1"/>
          <w:sz w:val="28"/>
          <w:szCs w:val="28"/>
          <w:lang w:val="ru-RU"/>
        </w:rPr>
        <w:t>с</w:t>
      </w:r>
      <w:r w:rsidRPr="00410493">
        <w:rPr>
          <w:spacing w:val="2"/>
          <w:sz w:val="28"/>
          <w:szCs w:val="28"/>
          <w:lang w:val="ru-RU"/>
        </w:rPr>
        <w:t>л</w:t>
      </w:r>
      <w:r w:rsidRPr="00410493">
        <w:rPr>
          <w:spacing w:val="-5"/>
          <w:sz w:val="28"/>
          <w:szCs w:val="28"/>
          <w:lang w:val="ru-RU"/>
        </w:rPr>
        <w:t>у</w:t>
      </w:r>
      <w:r w:rsidRPr="00410493">
        <w:rPr>
          <w:sz w:val="28"/>
          <w:szCs w:val="28"/>
          <w:lang w:val="ru-RU"/>
        </w:rPr>
        <w:t>жбы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по</w:t>
      </w:r>
      <w:r w:rsidRPr="00410493">
        <w:rPr>
          <w:spacing w:val="57"/>
          <w:sz w:val="28"/>
          <w:szCs w:val="28"/>
          <w:lang w:val="ru-RU"/>
        </w:rPr>
        <w:t xml:space="preserve"> </w:t>
      </w:r>
      <w:r w:rsidRPr="00410493">
        <w:rPr>
          <w:spacing w:val="-2"/>
          <w:sz w:val="28"/>
          <w:szCs w:val="28"/>
          <w:lang w:val="ru-RU"/>
        </w:rPr>
        <w:t>н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д</w:t>
      </w:r>
      <w:r w:rsidRPr="00410493">
        <w:rPr>
          <w:spacing w:val="1"/>
          <w:sz w:val="28"/>
          <w:szCs w:val="28"/>
          <w:lang w:val="ru-RU"/>
        </w:rPr>
        <w:t>з</w:t>
      </w:r>
      <w:r w:rsidRPr="00410493">
        <w:rPr>
          <w:sz w:val="28"/>
          <w:szCs w:val="28"/>
          <w:lang w:val="ru-RU"/>
        </w:rPr>
        <w:t>о</w:t>
      </w:r>
      <w:r w:rsidRPr="00410493">
        <w:rPr>
          <w:spacing w:val="2"/>
          <w:sz w:val="28"/>
          <w:szCs w:val="28"/>
          <w:lang w:val="ru-RU"/>
        </w:rPr>
        <w:t>р</w:t>
      </w:r>
      <w:r w:rsidRPr="00410493">
        <w:rPr>
          <w:sz w:val="28"/>
          <w:szCs w:val="28"/>
          <w:lang w:val="ru-RU"/>
        </w:rPr>
        <w:t>у</w:t>
      </w:r>
      <w:r w:rsidRPr="00410493">
        <w:rPr>
          <w:spacing w:val="52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в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pacing w:val="-1"/>
          <w:sz w:val="28"/>
          <w:szCs w:val="28"/>
          <w:lang w:val="ru-RU"/>
        </w:rPr>
        <w:t>с</w:t>
      </w:r>
      <w:r w:rsidRPr="00410493">
        <w:rPr>
          <w:sz w:val="28"/>
          <w:szCs w:val="28"/>
          <w:lang w:val="ru-RU"/>
        </w:rPr>
        <w:t>фере</w:t>
      </w:r>
      <w:r w:rsidRPr="00410493">
        <w:rPr>
          <w:spacing w:val="55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з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щиты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пр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в потр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б</w:t>
      </w:r>
      <w:r w:rsidRPr="00410493">
        <w:rPr>
          <w:spacing w:val="1"/>
          <w:sz w:val="28"/>
          <w:szCs w:val="28"/>
          <w:lang w:val="ru-RU"/>
        </w:rPr>
        <w:t>и</w:t>
      </w:r>
      <w:r w:rsidRPr="00410493">
        <w:rPr>
          <w:sz w:val="28"/>
          <w:szCs w:val="28"/>
          <w:lang w:val="ru-RU"/>
        </w:rPr>
        <w:t>т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л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й</w:t>
      </w:r>
      <w:r w:rsidRPr="00410493">
        <w:rPr>
          <w:spacing w:val="53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и</w:t>
      </w:r>
      <w:r w:rsidRPr="00410493">
        <w:rPr>
          <w:spacing w:val="53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бла</w:t>
      </w:r>
      <w:r w:rsidRPr="00410493">
        <w:rPr>
          <w:spacing w:val="-3"/>
          <w:sz w:val="28"/>
          <w:szCs w:val="28"/>
          <w:lang w:val="ru-RU"/>
        </w:rPr>
        <w:t>г</w:t>
      </w:r>
      <w:r w:rsidRPr="00410493">
        <w:rPr>
          <w:sz w:val="28"/>
          <w:szCs w:val="28"/>
          <w:lang w:val="ru-RU"/>
        </w:rPr>
        <w:t>опо</w:t>
      </w:r>
      <w:r w:rsidRPr="00410493">
        <w:rPr>
          <w:spacing w:val="2"/>
          <w:sz w:val="28"/>
          <w:szCs w:val="28"/>
          <w:lang w:val="ru-RU"/>
        </w:rPr>
        <w:t>л</w:t>
      </w:r>
      <w:r w:rsidRPr="00410493">
        <w:rPr>
          <w:spacing w:val="-5"/>
          <w:sz w:val="28"/>
          <w:szCs w:val="28"/>
          <w:lang w:val="ru-RU"/>
        </w:rPr>
        <w:t>у</w:t>
      </w:r>
      <w:r w:rsidRPr="00410493">
        <w:rPr>
          <w:spacing w:val="-1"/>
          <w:sz w:val="28"/>
          <w:szCs w:val="28"/>
          <w:lang w:val="ru-RU"/>
        </w:rPr>
        <w:t>ч</w:t>
      </w:r>
      <w:r w:rsidRPr="00410493">
        <w:rPr>
          <w:sz w:val="28"/>
          <w:szCs w:val="28"/>
          <w:lang w:val="ru-RU"/>
        </w:rPr>
        <w:t>ия</w:t>
      </w:r>
      <w:r w:rsidRPr="00410493">
        <w:rPr>
          <w:spacing w:val="52"/>
          <w:sz w:val="28"/>
          <w:szCs w:val="28"/>
          <w:lang w:val="ru-RU"/>
        </w:rPr>
        <w:t xml:space="preserve"> </w:t>
      </w:r>
      <w:r w:rsidRPr="00410493">
        <w:rPr>
          <w:spacing w:val="-1"/>
          <w:sz w:val="28"/>
          <w:szCs w:val="28"/>
          <w:lang w:val="ru-RU"/>
        </w:rPr>
        <w:t>че</w:t>
      </w:r>
      <w:r w:rsidRPr="00410493">
        <w:rPr>
          <w:sz w:val="28"/>
          <w:szCs w:val="28"/>
          <w:lang w:val="ru-RU"/>
        </w:rPr>
        <w:t>ло</w:t>
      </w:r>
      <w:r w:rsidRPr="00410493">
        <w:rPr>
          <w:spacing w:val="1"/>
          <w:sz w:val="28"/>
          <w:szCs w:val="28"/>
          <w:lang w:val="ru-RU"/>
        </w:rPr>
        <w:t>в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ка</w:t>
      </w:r>
      <w:r w:rsidRPr="00410493">
        <w:rPr>
          <w:spacing w:val="54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и</w:t>
      </w:r>
      <w:r w:rsidRPr="00410493">
        <w:rPr>
          <w:spacing w:val="53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Гла</w:t>
      </w:r>
      <w:r w:rsidRPr="00410493">
        <w:rPr>
          <w:spacing w:val="-1"/>
          <w:sz w:val="28"/>
          <w:szCs w:val="28"/>
          <w:lang w:val="ru-RU"/>
        </w:rPr>
        <w:t>в</w:t>
      </w:r>
      <w:r w:rsidRPr="00410493">
        <w:rPr>
          <w:sz w:val="28"/>
          <w:szCs w:val="28"/>
          <w:lang w:val="ru-RU"/>
        </w:rPr>
        <w:t>ного</w:t>
      </w:r>
      <w:r w:rsidRPr="00410493">
        <w:rPr>
          <w:spacing w:val="52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го</w:t>
      </w:r>
      <w:r w:rsidRPr="00410493">
        <w:rPr>
          <w:spacing w:val="3"/>
          <w:sz w:val="28"/>
          <w:szCs w:val="28"/>
          <w:lang w:val="ru-RU"/>
        </w:rPr>
        <w:t>с</w:t>
      </w:r>
      <w:r w:rsidRPr="00410493">
        <w:rPr>
          <w:spacing w:val="-8"/>
          <w:sz w:val="28"/>
          <w:szCs w:val="28"/>
          <w:lang w:val="ru-RU"/>
        </w:rPr>
        <w:t>у</w:t>
      </w:r>
      <w:r w:rsidRPr="00410493">
        <w:rPr>
          <w:spacing w:val="2"/>
          <w:sz w:val="28"/>
          <w:szCs w:val="28"/>
          <w:lang w:val="ru-RU"/>
        </w:rPr>
        <w:t>д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р</w:t>
      </w:r>
      <w:r w:rsidRPr="00410493">
        <w:rPr>
          <w:spacing w:val="1"/>
          <w:sz w:val="28"/>
          <w:szCs w:val="28"/>
          <w:lang w:val="ru-RU"/>
        </w:rPr>
        <w:t>с</w:t>
      </w:r>
      <w:r w:rsidRPr="00410493">
        <w:rPr>
          <w:sz w:val="28"/>
          <w:szCs w:val="28"/>
          <w:lang w:val="ru-RU"/>
        </w:rPr>
        <w:t>тв</w:t>
      </w:r>
      <w:r w:rsidRPr="00410493">
        <w:rPr>
          <w:spacing w:val="-2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 xml:space="preserve">нного </w:t>
      </w:r>
      <w:r w:rsidRPr="00410493">
        <w:rPr>
          <w:spacing w:val="-1"/>
          <w:sz w:val="28"/>
          <w:szCs w:val="28"/>
          <w:lang w:val="ru-RU"/>
        </w:rPr>
        <w:t>са</w:t>
      </w:r>
      <w:r w:rsidRPr="00410493">
        <w:rPr>
          <w:sz w:val="28"/>
          <w:szCs w:val="28"/>
          <w:lang w:val="ru-RU"/>
        </w:rPr>
        <w:t>нит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 xml:space="preserve">рного </w:t>
      </w:r>
      <w:r w:rsidRPr="00410493">
        <w:rPr>
          <w:spacing w:val="47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вр</w:t>
      </w:r>
      <w:r w:rsidRPr="00410493">
        <w:rPr>
          <w:spacing w:val="-2"/>
          <w:sz w:val="28"/>
          <w:szCs w:val="28"/>
          <w:lang w:val="ru-RU"/>
        </w:rPr>
        <w:t>а</w:t>
      </w:r>
      <w:r w:rsidRPr="00410493">
        <w:rPr>
          <w:spacing w:val="-1"/>
          <w:sz w:val="28"/>
          <w:szCs w:val="28"/>
          <w:lang w:val="ru-RU"/>
        </w:rPr>
        <w:t>ч</w:t>
      </w:r>
      <w:r w:rsidRPr="00410493">
        <w:rPr>
          <w:sz w:val="28"/>
          <w:szCs w:val="28"/>
          <w:lang w:val="ru-RU"/>
        </w:rPr>
        <w:t xml:space="preserve">а </w:t>
      </w:r>
      <w:r w:rsidRPr="00410493">
        <w:rPr>
          <w:spacing w:val="4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Ро</w:t>
      </w:r>
      <w:r w:rsidRPr="00410493">
        <w:rPr>
          <w:spacing w:val="-1"/>
          <w:sz w:val="28"/>
          <w:szCs w:val="28"/>
          <w:lang w:val="ru-RU"/>
        </w:rPr>
        <w:t>сс</w:t>
      </w:r>
      <w:r w:rsidRPr="00410493">
        <w:rPr>
          <w:sz w:val="28"/>
          <w:szCs w:val="28"/>
          <w:lang w:val="ru-RU"/>
        </w:rPr>
        <w:t>ий</w:t>
      </w:r>
      <w:r w:rsidRPr="00410493">
        <w:rPr>
          <w:spacing w:val="-1"/>
          <w:sz w:val="28"/>
          <w:szCs w:val="28"/>
          <w:lang w:val="ru-RU"/>
        </w:rPr>
        <w:t>с</w:t>
      </w:r>
      <w:r w:rsidRPr="00410493">
        <w:rPr>
          <w:sz w:val="28"/>
          <w:szCs w:val="28"/>
          <w:lang w:val="ru-RU"/>
        </w:rPr>
        <w:t xml:space="preserve">кой </w:t>
      </w:r>
      <w:r w:rsidRPr="00410493">
        <w:rPr>
          <w:spacing w:val="48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Ф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д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р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 xml:space="preserve">ции </w:t>
      </w:r>
      <w:r w:rsidRPr="00410493">
        <w:rPr>
          <w:spacing w:val="4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от </w:t>
      </w:r>
      <w:r w:rsidRPr="00410493">
        <w:rPr>
          <w:spacing w:val="48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29.12.2010 </w:t>
      </w:r>
      <w:r w:rsidRPr="00410493">
        <w:rPr>
          <w:spacing w:val="47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г. </w:t>
      </w:r>
      <w:r w:rsidRPr="00410493">
        <w:rPr>
          <w:spacing w:val="47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№ </w:t>
      </w:r>
      <w:r w:rsidRPr="00410493">
        <w:rPr>
          <w:spacing w:val="4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189 </w:t>
      </w:r>
      <w:r w:rsidRPr="00410493">
        <w:rPr>
          <w:spacing w:val="52"/>
          <w:sz w:val="28"/>
          <w:szCs w:val="28"/>
          <w:lang w:val="ru-RU"/>
        </w:rPr>
        <w:t xml:space="preserve"> </w:t>
      </w:r>
      <w:r w:rsidRPr="00410493">
        <w:rPr>
          <w:spacing w:val="-8"/>
          <w:sz w:val="28"/>
          <w:szCs w:val="28"/>
          <w:lang w:val="ru-RU"/>
        </w:rPr>
        <w:t>«</w:t>
      </w:r>
      <w:r w:rsidRPr="00410493">
        <w:rPr>
          <w:sz w:val="28"/>
          <w:szCs w:val="28"/>
          <w:lang w:val="ru-RU"/>
        </w:rPr>
        <w:t xml:space="preserve">Об </w:t>
      </w:r>
      <w:r w:rsidRPr="00410493">
        <w:rPr>
          <w:spacing w:val="-5"/>
          <w:sz w:val="28"/>
          <w:szCs w:val="28"/>
          <w:lang w:val="ru-RU"/>
        </w:rPr>
        <w:t>у</w:t>
      </w:r>
      <w:r w:rsidRPr="00410493">
        <w:rPr>
          <w:spacing w:val="2"/>
          <w:sz w:val="28"/>
          <w:szCs w:val="28"/>
          <w:lang w:val="ru-RU"/>
        </w:rPr>
        <w:t>т</w:t>
      </w:r>
      <w:r w:rsidRPr="00410493">
        <w:rPr>
          <w:sz w:val="28"/>
          <w:szCs w:val="28"/>
          <w:lang w:val="ru-RU"/>
        </w:rPr>
        <w:t>в</w:t>
      </w:r>
      <w:r w:rsidRPr="00410493">
        <w:rPr>
          <w:spacing w:val="-2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рж</w:t>
      </w:r>
      <w:r w:rsidRPr="00410493">
        <w:rPr>
          <w:spacing w:val="2"/>
          <w:sz w:val="28"/>
          <w:szCs w:val="28"/>
          <w:lang w:val="ru-RU"/>
        </w:rPr>
        <w:t>д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нии</w:t>
      </w:r>
      <w:r w:rsidRPr="00410493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410493">
        <w:rPr>
          <w:sz w:val="28"/>
          <w:szCs w:val="28"/>
          <w:lang w:val="ru-RU"/>
        </w:rPr>
        <w:t>С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нП</w:t>
      </w:r>
      <w:r w:rsidRPr="00410493">
        <w:rPr>
          <w:spacing w:val="-2"/>
          <w:sz w:val="28"/>
          <w:szCs w:val="28"/>
          <w:lang w:val="ru-RU"/>
        </w:rPr>
        <w:t>и</w:t>
      </w:r>
      <w:r w:rsidRPr="00410493">
        <w:rPr>
          <w:sz w:val="28"/>
          <w:szCs w:val="28"/>
          <w:lang w:val="ru-RU"/>
        </w:rPr>
        <w:t>Н</w:t>
      </w:r>
      <w:proofErr w:type="spellEnd"/>
      <w:r w:rsidRPr="00410493">
        <w:rPr>
          <w:spacing w:val="20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2.4.2.282</w:t>
      </w:r>
      <w:r w:rsidRPr="00410493">
        <w:rPr>
          <w:spacing w:val="2"/>
          <w:sz w:val="28"/>
          <w:szCs w:val="28"/>
          <w:lang w:val="ru-RU"/>
        </w:rPr>
        <w:t>1</w:t>
      </w:r>
      <w:r w:rsidRPr="00410493">
        <w:rPr>
          <w:rFonts w:cs="Times New Roman"/>
          <w:spacing w:val="-1"/>
          <w:sz w:val="28"/>
          <w:szCs w:val="28"/>
          <w:lang w:val="ru-RU"/>
        </w:rPr>
        <w:t>-</w:t>
      </w:r>
      <w:r w:rsidRPr="00410493">
        <w:rPr>
          <w:sz w:val="28"/>
          <w:szCs w:val="28"/>
          <w:lang w:val="ru-RU"/>
        </w:rPr>
        <w:t>10</w:t>
      </w:r>
      <w:r w:rsidRPr="00410493">
        <w:rPr>
          <w:spacing w:val="26"/>
          <w:sz w:val="28"/>
          <w:szCs w:val="28"/>
          <w:lang w:val="ru-RU"/>
        </w:rPr>
        <w:t xml:space="preserve"> </w:t>
      </w:r>
      <w:r w:rsidRPr="00410493">
        <w:rPr>
          <w:spacing w:val="-3"/>
          <w:sz w:val="28"/>
          <w:szCs w:val="28"/>
          <w:lang w:val="ru-RU"/>
        </w:rPr>
        <w:t>«</w:t>
      </w:r>
      <w:r w:rsidRPr="00410493">
        <w:rPr>
          <w:sz w:val="28"/>
          <w:szCs w:val="28"/>
          <w:lang w:val="ru-RU"/>
        </w:rPr>
        <w:t>С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нит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рн</w:t>
      </w:r>
      <w:r w:rsidRPr="00410493">
        <w:rPr>
          <w:spacing w:val="1"/>
          <w:sz w:val="28"/>
          <w:szCs w:val="28"/>
          <w:lang w:val="ru-RU"/>
        </w:rPr>
        <w:t>о</w:t>
      </w:r>
      <w:r w:rsidRPr="00410493">
        <w:rPr>
          <w:rFonts w:cs="Times New Roman"/>
          <w:spacing w:val="-1"/>
          <w:sz w:val="28"/>
          <w:szCs w:val="28"/>
          <w:lang w:val="ru-RU"/>
        </w:rPr>
        <w:t>-</w:t>
      </w:r>
      <w:r w:rsidRPr="00410493">
        <w:rPr>
          <w:spacing w:val="-3"/>
          <w:sz w:val="28"/>
          <w:szCs w:val="28"/>
          <w:lang w:val="ru-RU"/>
        </w:rPr>
        <w:t>э</w:t>
      </w:r>
      <w:r w:rsidRPr="00410493">
        <w:rPr>
          <w:sz w:val="28"/>
          <w:szCs w:val="28"/>
          <w:lang w:val="ru-RU"/>
        </w:rPr>
        <w:t>пид</w:t>
      </w:r>
      <w:r w:rsidRPr="00410493">
        <w:rPr>
          <w:spacing w:val="-1"/>
          <w:sz w:val="28"/>
          <w:szCs w:val="28"/>
          <w:lang w:val="ru-RU"/>
        </w:rPr>
        <w:t>ем</w:t>
      </w:r>
      <w:r w:rsidRPr="00410493">
        <w:rPr>
          <w:sz w:val="28"/>
          <w:szCs w:val="28"/>
          <w:lang w:val="ru-RU"/>
        </w:rPr>
        <w:t>иол</w:t>
      </w:r>
      <w:r w:rsidRPr="00410493">
        <w:rPr>
          <w:spacing w:val="-3"/>
          <w:sz w:val="28"/>
          <w:szCs w:val="28"/>
          <w:lang w:val="ru-RU"/>
        </w:rPr>
        <w:t>о</w:t>
      </w:r>
      <w:r w:rsidRPr="00410493">
        <w:rPr>
          <w:sz w:val="28"/>
          <w:szCs w:val="28"/>
          <w:lang w:val="ru-RU"/>
        </w:rPr>
        <w:t>ги</w:t>
      </w:r>
      <w:r w:rsidRPr="00410493">
        <w:rPr>
          <w:spacing w:val="-1"/>
          <w:sz w:val="28"/>
          <w:szCs w:val="28"/>
          <w:lang w:val="ru-RU"/>
        </w:rPr>
        <w:t>чес</w:t>
      </w:r>
      <w:r w:rsidRPr="00410493">
        <w:rPr>
          <w:sz w:val="28"/>
          <w:szCs w:val="28"/>
          <w:lang w:val="ru-RU"/>
        </w:rPr>
        <w:t>кие тр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бов</w:t>
      </w:r>
      <w:r w:rsidRPr="00410493">
        <w:rPr>
          <w:spacing w:val="-2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ния</w:t>
      </w:r>
      <w:r w:rsidRPr="00410493">
        <w:rPr>
          <w:spacing w:val="58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 xml:space="preserve">к </w:t>
      </w:r>
      <w:r w:rsidRPr="00410493">
        <w:rPr>
          <w:spacing w:val="-8"/>
          <w:sz w:val="28"/>
          <w:szCs w:val="28"/>
          <w:lang w:val="ru-RU"/>
        </w:rPr>
        <w:t>у</w:t>
      </w:r>
      <w:r w:rsidRPr="00410493">
        <w:rPr>
          <w:spacing w:val="-1"/>
          <w:sz w:val="28"/>
          <w:szCs w:val="28"/>
          <w:lang w:val="ru-RU"/>
        </w:rPr>
        <w:t>с</w:t>
      </w:r>
      <w:r w:rsidRPr="00410493">
        <w:rPr>
          <w:sz w:val="28"/>
          <w:szCs w:val="28"/>
          <w:lang w:val="ru-RU"/>
        </w:rPr>
        <w:t>ло</w:t>
      </w:r>
      <w:r w:rsidRPr="00410493">
        <w:rPr>
          <w:spacing w:val="1"/>
          <w:sz w:val="28"/>
          <w:szCs w:val="28"/>
          <w:lang w:val="ru-RU"/>
        </w:rPr>
        <w:t>в</w:t>
      </w:r>
      <w:r w:rsidRPr="00410493">
        <w:rPr>
          <w:sz w:val="28"/>
          <w:szCs w:val="28"/>
          <w:lang w:val="ru-RU"/>
        </w:rPr>
        <w:t>иям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и</w:t>
      </w:r>
      <w:r w:rsidRPr="00410493">
        <w:rPr>
          <w:spacing w:val="58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орг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pacing w:val="-2"/>
          <w:sz w:val="28"/>
          <w:szCs w:val="28"/>
          <w:lang w:val="ru-RU"/>
        </w:rPr>
        <w:t>н</w:t>
      </w:r>
      <w:r w:rsidRPr="00410493">
        <w:rPr>
          <w:sz w:val="28"/>
          <w:szCs w:val="28"/>
          <w:lang w:val="ru-RU"/>
        </w:rPr>
        <w:t>из</w:t>
      </w:r>
      <w:r w:rsidRPr="00410493">
        <w:rPr>
          <w:spacing w:val="-4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ции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о</w:t>
      </w:r>
      <w:r w:rsidRPr="00410493">
        <w:rPr>
          <w:spacing w:val="2"/>
          <w:sz w:val="28"/>
          <w:szCs w:val="28"/>
          <w:lang w:val="ru-RU"/>
        </w:rPr>
        <w:t>б</w:t>
      </w:r>
      <w:r w:rsidRPr="00410493">
        <w:rPr>
          <w:spacing w:val="-5"/>
          <w:sz w:val="28"/>
          <w:szCs w:val="28"/>
          <w:lang w:val="ru-RU"/>
        </w:rPr>
        <w:t>у</w:t>
      </w:r>
      <w:r w:rsidRPr="00410493">
        <w:rPr>
          <w:spacing w:val="-1"/>
          <w:sz w:val="28"/>
          <w:szCs w:val="28"/>
          <w:lang w:val="ru-RU"/>
        </w:rPr>
        <w:t>че</w:t>
      </w:r>
      <w:r w:rsidRPr="00410493">
        <w:rPr>
          <w:sz w:val="28"/>
          <w:szCs w:val="28"/>
          <w:lang w:val="ru-RU"/>
        </w:rPr>
        <w:t>ния</w:t>
      </w:r>
      <w:r w:rsidRPr="00410493">
        <w:rPr>
          <w:spacing w:val="57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в</w:t>
      </w:r>
      <w:r w:rsidRPr="00410493">
        <w:rPr>
          <w:spacing w:val="56"/>
          <w:sz w:val="28"/>
          <w:szCs w:val="28"/>
          <w:lang w:val="ru-RU"/>
        </w:rPr>
        <w:t xml:space="preserve"> </w:t>
      </w:r>
      <w:r w:rsidRPr="00410493">
        <w:rPr>
          <w:sz w:val="28"/>
          <w:szCs w:val="28"/>
          <w:lang w:val="ru-RU"/>
        </w:rPr>
        <w:t>обр</w:t>
      </w:r>
      <w:r w:rsidRPr="00410493">
        <w:rPr>
          <w:spacing w:val="-1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зов</w:t>
      </w:r>
      <w:r w:rsidRPr="00410493">
        <w:rPr>
          <w:spacing w:val="-2"/>
          <w:sz w:val="28"/>
          <w:szCs w:val="28"/>
          <w:lang w:val="ru-RU"/>
        </w:rPr>
        <w:t>а</w:t>
      </w:r>
      <w:r w:rsidRPr="00410493">
        <w:rPr>
          <w:sz w:val="28"/>
          <w:szCs w:val="28"/>
          <w:lang w:val="ru-RU"/>
        </w:rPr>
        <w:t>т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льн</w:t>
      </w:r>
      <w:r w:rsidRPr="00410493">
        <w:rPr>
          <w:spacing w:val="-3"/>
          <w:sz w:val="28"/>
          <w:szCs w:val="28"/>
          <w:lang w:val="ru-RU"/>
        </w:rPr>
        <w:t>ы</w:t>
      </w:r>
      <w:r w:rsidRPr="00410493">
        <w:rPr>
          <w:sz w:val="28"/>
          <w:szCs w:val="28"/>
          <w:lang w:val="ru-RU"/>
        </w:rPr>
        <w:t xml:space="preserve">х </w:t>
      </w:r>
      <w:r w:rsidRPr="00410493">
        <w:rPr>
          <w:spacing w:val="-5"/>
          <w:sz w:val="28"/>
          <w:szCs w:val="28"/>
          <w:lang w:val="ru-RU"/>
        </w:rPr>
        <w:t>у</w:t>
      </w:r>
      <w:r w:rsidRPr="00410493">
        <w:rPr>
          <w:spacing w:val="1"/>
          <w:sz w:val="28"/>
          <w:szCs w:val="28"/>
          <w:lang w:val="ru-RU"/>
        </w:rPr>
        <w:t>ч</w:t>
      </w:r>
      <w:r w:rsidRPr="00410493">
        <w:rPr>
          <w:spacing w:val="2"/>
          <w:sz w:val="28"/>
          <w:szCs w:val="28"/>
          <w:lang w:val="ru-RU"/>
        </w:rPr>
        <w:t>р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жд</w:t>
      </w:r>
      <w:r w:rsidRPr="00410493">
        <w:rPr>
          <w:spacing w:val="-1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>ния</w:t>
      </w:r>
      <w:r w:rsidRPr="00410493">
        <w:rPr>
          <w:spacing w:val="4"/>
          <w:sz w:val="28"/>
          <w:szCs w:val="28"/>
          <w:lang w:val="ru-RU"/>
        </w:rPr>
        <w:t>х</w:t>
      </w:r>
      <w:r w:rsidRPr="00410493">
        <w:rPr>
          <w:sz w:val="28"/>
          <w:szCs w:val="28"/>
          <w:lang w:val="ru-RU"/>
        </w:rPr>
        <w:t>»</w:t>
      </w:r>
      <w:r w:rsidRPr="00410493">
        <w:rPr>
          <w:spacing w:val="-6"/>
          <w:sz w:val="28"/>
          <w:szCs w:val="28"/>
          <w:lang w:val="ru-RU"/>
        </w:rPr>
        <w:t xml:space="preserve"> </w:t>
      </w:r>
      <w:r w:rsidRPr="00410493">
        <w:rPr>
          <w:spacing w:val="1"/>
          <w:sz w:val="28"/>
          <w:szCs w:val="28"/>
          <w:lang w:val="ru-RU"/>
        </w:rPr>
        <w:t>(</w:t>
      </w:r>
      <w:r w:rsidRPr="00410493">
        <w:rPr>
          <w:sz w:val="28"/>
          <w:szCs w:val="28"/>
          <w:lang w:val="ru-RU"/>
        </w:rPr>
        <w:t>в р</w:t>
      </w:r>
      <w:r w:rsidRPr="00410493">
        <w:rPr>
          <w:spacing w:val="-2"/>
          <w:sz w:val="28"/>
          <w:szCs w:val="28"/>
          <w:lang w:val="ru-RU"/>
        </w:rPr>
        <w:t>е</w:t>
      </w:r>
      <w:r w:rsidRPr="00410493">
        <w:rPr>
          <w:sz w:val="28"/>
          <w:szCs w:val="28"/>
          <w:lang w:val="ru-RU"/>
        </w:rPr>
        <w:t xml:space="preserve">д. </w:t>
      </w:r>
      <w:r w:rsidRPr="00410493">
        <w:rPr>
          <w:spacing w:val="2"/>
          <w:sz w:val="28"/>
          <w:szCs w:val="28"/>
          <w:lang w:val="ru-RU"/>
        </w:rPr>
        <w:t>о</w:t>
      </w:r>
      <w:r w:rsidRPr="00410493">
        <w:rPr>
          <w:sz w:val="28"/>
          <w:szCs w:val="28"/>
          <w:lang w:val="ru-RU"/>
        </w:rPr>
        <w:t>т 24.11.2015)</w:t>
      </w:r>
      <w:r w:rsidRPr="00410493">
        <w:rPr>
          <w:rFonts w:cs="Times New Roman"/>
          <w:sz w:val="28"/>
          <w:szCs w:val="28"/>
          <w:lang w:val="ru-RU"/>
        </w:rPr>
        <w:t>.</w:t>
      </w:r>
    </w:p>
    <w:p w:rsidR="00FB0907" w:rsidRPr="003D45DE" w:rsidRDefault="00FB0907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D45DE">
        <w:rPr>
          <w:sz w:val="28"/>
          <w:szCs w:val="28"/>
        </w:rPr>
        <w:t xml:space="preserve">Рекомендации по организации обучения в первом классе четырехлетней начальной школы «Письмо МО РФ №408/13-13 от 20.04.2001); </w:t>
      </w:r>
      <w:proofErr w:type="gramEnd"/>
    </w:p>
    <w:p w:rsidR="00FB0907" w:rsidRPr="003D45DE" w:rsidRDefault="00FB0907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Об организации обучения в первом классе четырехлетней начальной школы (Письмо МО РФ №202/11-13 от 25.09.2000); </w:t>
      </w:r>
    </w:p>
    <w:p w:rsidR="00FB0907" w:rsidRPr="003D45DE" w:rsidRDefault="00FB0907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О недопустимости перегрузок обучающихся в начальной школе (Письмо МО РФ №220/11-13 от 20.02.1999); </w:t>
      </w:r>
    </w:p>
    <w:p w:rsidR="00FB0907" w:rsidRPr="003D45DE" w:rsidRDefault="00FB0907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D45DE">
        <w:rPr>
          <w:sz w:val="28"/>
          <w:szCs w:val="28"/>
        </w:rPr>
        <w:lastRenderedPageBreak/>
        <w:t xml:space="preserve">Рекомендации по использованию компьютеров в начальной школе (Письмо МО РФ и НИИ гигиены и охраны здоровью детей и подростков РАМ №199/13 от 28.03.2002); </w:t>
      </w:r>
    </w:p>
    <w:p w:rsidR="006F4C13" w:rsidRDefault="00FB0907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D45DE">
        <w:rPr>
          <w:sz w:val="28"/>
          <w:szCs w:val="28"/>
        </w:rPr>
        <w:t>Гигиенические требования к условиям реализации основной образовательной программы начально</w:t>
      </w:r>
      <w:r w:rsidR="006F4C13">
        <w:rPr>
          <w:sz w:val="28"/>
          <w:szCs w:val="28"/>
        </w:rPr>
        <w:t xml:space="preserve">го общего образования; </w:t>
      </w:r>
    </w:p>
    <w:p w:rsidR="00FB0907" w:rsidRDefault="006F4C13" w:rsidP="00FB090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</w:t>
      </w:r>
      <w:r w:rsidR="00FB0907" w:rsidRPr="003D45DE">
        <w:rPr>
          <w:sz w:val="28"/>
          <w:szCs w:val="28"/>
        </w:rPr>
        <w:t xml:space="preserve"> ООН о Правах реб</w:t>
      </w:r>
      <w:r w:rsidR="00FB0907">
        <w:rPr>
          <w:sz w:val="28"/>
          <w:szCs w:val="28"/>
        </w:rPr>
        <w:t>ё</w:t>
      </w:r>
      <w:r w:rsidR="003633D6">
        <w:rPr>
          <w:sz w:val="28"/>
          <w:szCs w:val="28"/>
        </w:rPr>
        <w:t>нка;</w:t>
      </w:r>
      <w:r w:rsidR="00FB0907" w:rsidRPr="003D45DE">
        <w:rPr>
          <w:sz w:val="28"/>
          <w:szCs w:val="28"/>
        </w:rPr>
        <w:t xml:space="preserve"> </w:t>
      </w:r>
    </w:p>
    <w:p w:rsidR="003633D6" w:rsidRPr="003633D6" w:rsidRDefault="003633D6" w:rsidP="003633D6">
      <w:pPr>
        <w:pStyle w:val="aa"/>
        <w:numPr>
          <w:ilvl w:val="0"/>
          <w:numId w:val="2"/>
        </w:numPr>
        <w:tabs>
          <w:tab w:val="left" w:pos="462"/>
        </w:tabs>
        <w:spacing w:line="273" w:lineRule="exact"/>
        <w:rPr>
          <w:sz w:val="28"/>
          <w:szCs w:val="28"/>
        </w:rPr>
      </w:pPr>
      <w:proofErr w:type="spellStart"/>
      <w:r w:rsidRPr="003633D6">
        <w:rPr>
          <w:sz w:val="28"/>
          <w:szCs w:val="28"/>
        </w:rPr>
        <w:t>Устав</w:t>
      </w:r>
      <w:proofErr w:type="spellEnd"/>
      <w:r w:rsidRPr="003633D6">
        <w:rPr>
          <w:spacing w:val="-2"/>
          <w:sz w:val="28"/>
          <w:szCs w:val="28"/>
        </w:rPr>
        <w:t xml:space="preserve"> </w:t>
      </w:r>
      <w:r w:rsidRPr="003633D6">
        <w:rPr>
          <w:sz w:val="28"/>
          <w:szCs w:val="28"/>
          <w:lang w:val="ru-RU"/>
        </w:rPr>
        <w:t xml:space="preserve">НОЧУ </w:t>
      </w:r>
      <w:r>
        <w:rPr>
          <w:sz w:val="28"/>
          <w:szCs w:val="28"/>
          <w:lang w:val="ru-RU"/>
        </w:rPr>
        <w:t xml:space="preserve">«СОШ </w:t>
      </w:r>
      <w:r w:rsidRPr="003633D6">
        <w:rPr>
          <w:sz w:val="28"/>
          <w:szCs w:val="28"/>
          <w:lang w:val="ru-RU"/>
        </w:rPr>
        <w:t>«Феникс».</w:t>
      </w:r>
    </w:p>
    <w:p w:rsidR="003633D6" w:rsidRPr="003D45DE" w:rsidRDefault="003633D6" w:rsidP="003633D6">
      <w:pPr>
        <w:pStyle w:val="a5"/>
        <w:jc w:val="both"/>
        <w:rPr>
          <w:sz w:val="28"/>
          <w:szCs w:val="28"/>
        </w:rPr>
      </w:pP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Программа формирования ценности здоровья и здорового образа жизни сформирована с уч</w:t>
      </w:r>
      <w:r>
        <w:rPr>
          <w:sz w:val="28"/>
          <w:szCs w:val="28"/>
        </w:rPr>
        <w:t>е</w:t>
      </w:r>
      <w:r w:rsidRPr="003D45DE">
        <w:rPr>
          <w:sz w:val="28"/>
          <w:szCs w:val="28"/>
        </w:rPr>
        <w:t>том факторов, оказывающих существенное влияние на состояние здоровья детей:</w:t>
      </w:r>
    </w:p>
    <w:p w:rsidR="00FB0907" w:rsidRPr="003D45DE" w:rsidRDefault="00FB0907" w:rsidP="00FB0907">
      <w:pPr>
        <w:ind w:firstLine="284"/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• неблагоприятные социальные, экономические и экологические условия; </w:t>
      </w:r>
    </w:p>
    <w:p w:rsidR="00FB0907" w:rsidRPr="003D45DE" w:rsidRDefault="00FB0907" w:rsidP="00FB0907">
      <w:pPr>
        <w:ind w:firstLine="284"/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• активно формируемые в младшем школьном возрасте комплексы знаний, установок, правил поведения, привычек;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• особенности отношения обучающихся младшего школьного возраста и 5-6 классов к своему здоровью, что связано с отсутствием у детей опыта «нездоровья» (за исключением детей с серь</w:t>
      </w:r>
      <w:r>
        <w:rPr>
          <w:sz w:val="28"/>
          <w:szCs w:val="28"/>
        </w:rPr>
        <w:t>е</w:t>
      </w:r>
      <w:r w:rsidRPr="003D45DE">
        <w:rPr>
          <w:sz w:val="28"/>
          <w:szCs w:val="28"/>
        </w:rPr>
        <w:t>зными хроническими заболеваниями) и восприятием реб</w:t>
      </w:r>
      <w:r>
        <w:rPr>
          <w:sz w:val="28"/>
          <w:szCs w:val="28"/>
        </w:rPr>
        <w:t>е</w:t>
      </w:r>
      <w:r w:rsidRPr="003D45DE">
        <w:rPr>
          <w:sz w:val="28"/>
          <w:szCs w:val="28"/>
        </w:rPr>
        <w:t xml:space="preserve">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Школа является особым образовательным пространством, в рамках которого происходит не только формирование социально адаптированной</w:t>
      </w:r>
      <w:r>
        <w:rPr>
          <w:sz w:val="28"/>
          <w:szCs w:val="28"/>
        </w:rPr>
        <w:t xml:space="preserve"> </w:t>
      </w:r>
      <w:r w:rsidRPr="003D45DE">
        <w:rPr>
          <w:sz w:val="28"/>
          <w:szCs w:val="28"/>
        </w:rPr>
        <w:t xml:space="preserve">личности, ее профессиональное и гражданское самоопределение, но и формируется самая важная, базовая характеристика, обеспечивающая реализацию всех остальных - ЗДОРОВЬЕ.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 Сохранение здоровья учащихся является на сегодняшний день целью деятельности образовательного учреждения, условием и средством повышения качества образовательных результатов, а также – показателем качества образовательного процесса. Достижение школой результата, каковым является, прежде всего, выполнение стандарта образования, а также реализация основных стратегических направлений развития образования не могут быть обеспечены без качественного </w:t>
      </w:r>
      <w:proofErr w:type="spellStart"/>
      <w:r w:rsidRPr="003D45DE">
        <w:rPr>
          <w:sz w:val="28"/>
          <w:szCs w:val="28"/>
        </w:rPr>
        <w:t>физиолого</w:t>
      </w:r>
      <w:proofErr w:type="spellEnd"/>
      <w:r w:rsidR="006F4C13">
        <w:rPr>
          <w:sz w:val="28"/>
          <w:szCs w:val="28"/>
        </w:rPr>
        <w:t xml:space="preserve"> </w:t>
      </w:r>
      <w:r w:rsidRPr="003D45DE">
        <w:rPr>
          <w:sz w:val="28"/>
          <w:szCs w:val="28"/>
        </w:rPr>
        <w:t xml:space="preserve">- психолого-гигиенического сопровождения образовательного процесса, направленного на охрану здоровья и безопасность всех его субъектов.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   Актуальность темы здорового образа жизни подтверждают результаты диспансеризации школьников, полученные в нашей школе (2015г.). Состоит на диспансерном учете 8 %. (4% - болезни глаз, 2% - болезни </w:t>
      </w:r>
      <w:proofErr w:type="spellStart"/>
      <w:proofErr w:type="gramStart"/>
      <w:r w:rsidRPr="003D45DE">
        <w:rPr>
          <w:sz w:val="28"/>
          <w:szCs w:val="28"/>
        </w:rPr>
        <w:t>костно</w:t>
      </w:r>
      <w:proofErr w:type="spellEnd"/>
      <w:r w:rsidRPr="003D45DE">
        <w:rPr>
          <w:sz w:val="28"/>
          <w:szCs w:val="28"/>
        </w:rPr>
        <w:t xml:space="preserve"> – мышечной</w:t>
      </w:r>
      <w:proofErr w:type="gramEnd"/>
      <w:r w:rsidRPr="003D45DE">
        <w:rPr>
          <w:sz w:val="28"/>
          <w:szCs w:val="28"/>
        </w:rPr>
        <w:t xml:space="preserve"> системы, 2% - болезни органов дыхания). Одновременно с </w:t>
      </w:r>
      <w:proofErr w:type="gramStart"/>
      <w:r w:rsidRPr="003D45DE">
        <w:rPr>
          <w:sz w:val="28"/>
          <w:szCs w:val="28"/>
        </w:rPr>
        <w:t xml:space="preserve">ростом </w:t>
      </w:r>
      <w:r w:rsidRPr="003D45DE">
        <w:rPr>
          <w:sz w:val="28"/>
          <w:szCs w:val="28"/>
        </w:rPr>
        <w:lastRenderedPageBreak/>
        <w:t>хронических заболеваний</w:t>
      </w:r>
      <w:proofErr w:type="gramEnd"/>
      <w:r w:rsidRPr="003D45DE">
        <w:rPr>
          <w:sz w:val="28"/>
          <w:szCs w:val="28"/>
        </w:rPr>
        <w:t xml:space="preserve"> отмечается и снижение уровня </w:t>
      </w:r>
      <w:proofErr w:type="spellStart"/>
      <w:r w:rsidRPr="003D45DE">
        <w:rPr>
          <w:sz w:val="28"/>
          <w:szCs w:val="28"/>
        </w:rPr>
        <w:t>обученности</w:t>
      </w:r>
      <w:proofErr w:type="spellEnd"/>
      <w:r w:rsidRPr="003D45DE">
        <w:rPr>
          <w:sz w:val="28"/>
          <w:szCs w:val="28"/>
        </w:rPr>
        <w:t xml:space="preserve"> школьников. 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  <w:r w:rsidRPr="003D45DE">
        <w:rPr>
          <w:sz w:val="28"/>
          <w:szCs w:val="28"/>
        </w:rPr>
        <w:t xml:space="preserve">          На основании этого в школе разработана программа «Школа – территория здоровья». В школе ведется научно-исследовательская работа по проблеме сохранения здоровья участников образовательного процесса.</w:t>
      </w:r>
    </w:p>
    <w:p w:rsidR="00E77B94" w:rsidRPr="00B42750" w:rsidRDefault="00E77B94" w:rsidP="00E77B94">
      <w:pPr>
        <w:shd w:val="clear" w:color="auto" w:fill="FFFFFF"/>
        <w:spacing w:before="163" w:line="276" w:lineRule="auto"/>
        <w:ind w:left="869"/>
        <w:jc w:val="center"/>
        <w:rPr>
          <w:b/>
          <w:sz w:val="28"/>
          <w:szCs w:val="28"/>
        </w:rPr>
      </w:pPr>
      <w:r w:rsidRPr="00B42750">
        <w:rPr>
          <w:b/>
          <w:sz w:val="28"/>
          <w:szCs w:val="28"/>
        </w:rPr>
        <w:t xml:space="preserve">Принципы </w:t>
      </w:r>
      <w:proofErr w:type="spellStart"/>
      <w:r w:rsidRPr="00B42750">
        <w:rPr>
          <w:b/>
          <w:sz w:val="28"/>
          <w:szCs w:val="28"/>
        </w:rPr>
        <w:t>здоровьесберегающей</w:t>
      </w:r>
      <w:proofErr w:type="spellEnd"/>
      <w:r w:rsidRPr="00B42750">
        <w:rPr>
          <w:b/>
          <w:sz w:val="28"/>
          <w:szCs w:val="28"/>
        </w:rPr>
        <w:t xml:space="preserve"> педагогики</w:t>
      </w:r>
    </w:p>
    <w:p w:rsidR="00E77B94" w:rsidRPr="00CE7F87" w:rsidRDefault="00E77B94" w:rsidP="00CE7F87">
      <w:pPr>
        <w:widowControl w:val="0"/>
        <w:numPr>
          <w:ilvl w:val="0"/>
          <w:numId w:val="4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73" w:line="276" w:lineRule="auto"/>
        <w:ind w:left="5" w:right="14" w:firstLine="566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не нанесения вреда. </w:t>
      </w:r>
      <w:r w:rsidR="00380A0C">
        <w:rPr>
          <w:sz w:val="28"/>
          <w:szCs w:val="28"/>
        </w:rPr>
        <w:t>«N</w:t>
      </w:r>
      <w:r w:rsidR="00380A0C">
        <w:rPr>
          <w:sz w:val="28"/>
          <w:szCs w:val="28"/>
          <w:lang w:val="en-US"/>
        </w:rPr>
        <w:t>O</w:t>
      </w:r>
      <w:r w:rsidRPr="00CE7F87">
        <w:rPr>
          <w:sz w:val="28"/>
          <w:szCs w:val="28"/>
        </w:rPr>
        <w:t xml:space="preserve"> </w:t>
      </w:r>
      <w:proofErr w:type="spellStart"/>
      <w:r w:rsidRPr="00CE7F87">
        <w:rPr>
          <w:sz w:val="28"/>
          <w:szCs w:val="28"/>
        </w:rPr>
        <w:t>посеге</w:t>
      </w:r>
      <w:proofErr w:type="spellEnd"/>
      <w:r w:rsidRPr="00CE7F87">
        <w:rPr>
          <w:sz w:val="28"/>
          <w:szCs w:val="28"/>
        </w:rPr>
        <w:t>!» - одинаково первостепенно и для медиков, и для учителей, и для родителей.</w:t>
      </w:r>
    </w:p>
    <w:p w:rsidR="00E77B94" w:rsidRPr="00CE7F87" w:rsidRDefault="00E77B94" w:rsidP="00CE7F87">
      <w:pPr>
        <w:widowControl w:val="0"/>
        <w:numPr>
          <w:ilvl w:val="0"/>
          <w:numId w:val="4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5" w:firstLine="566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>Принцип приоритета действенной заботы о здоровье учащихся и пе</w:t>
      </w:r>
      <w:r w:rsidRPr="00CE7F87">
        <w:rPr>
          <w:b/>
          <w:bCs/>
          <w:i/>
          <w:iCs/>
          <w:sz w:val="28"/>
          <w:szCs w:val="28"/>
        </w:rPr>
        <w:softHyphen/>
        <w:t xml:space="preserve">дагогов. </w:t>
      </w:r>
      <w:r w:rsidRPr="00CE7F87">
        <w:rPr>
          <w:sz w:val="28"/>
          <w:szCs w:val="28"/>
        </w:rPr>
        <w:t>Все происходящее в школе - от разработки планов и программ до проверки их выполнения (включая проведение уроков, перемен, организацию внеурочной дея</w:t>
      </w:r>
      <w:r w:rsidRPr="00CE7F87">
        <w:rPr>
          <w:sz w:val="28"/>
          <w:szCs w:val="28"/>
        </w:rPr>
        <w:softHyphen/>
        <w:t xml:space="preserve">тельности учащихся, подготовку педагогических кадров, работу с родителями и т.д.) </w:t>
      </w:r>
      <w:proofErr w:type="gramStart"/>
      <w:r w:rsidRPr="00CE7F87">
        <w:rPr>
          <w:sz w:val="28"/>
          <w:szCs w:val="28"/>
        </w:rPr>
        <w:t>-д</w:t>
      </w:r>
      <w:proofErr w:type="gramEnd"/>
      <w:r w:rsidRPr="00CE7F87">
        <w:rPr>
          <w:sz w:val="28"/>
          <w:szCs w:val="28"/>
        </w:rPr>
        <w:t>олжно оцениваться с позиции влияния на психофизиологическое состояние и здо</w:t>
      </w:r>
      <w:r w:rsidRPr="00CE7F87">
        <w:rPr>
          <w:sz w:val="28"/>
          <w:szCs w:val="28"/>
        </w:rPr>
        <w:softHyphen/>
        <w:t>ровье учащихся и учителей. Реализация этого принципа невозможна без проведе</w:t>
      </w:r>
      <w:r w:rsidRPr="00CE7F87">
        <w:rPr>
          <w:sz w:val="28"/>
          <w:szCs w:val="28"/>
        </w:rPr>
        <w:softHyphen/>
        <w:t>ния мониторинга здоровья учащихся.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6" w:lineRule="auto"/>
        <w:ind w:left="5" w:right="10" w:firstLine="571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триединого представления о здоровье. </w:t>
      </w:r>
      <w:r w:rsidRPr="00CE7F87">
        <w:rPr>
          <w:sz w:val="28"/>
          <w:szCs w:val="28"/>
        </w:rPr>
        <w:t>Необходимо подходить к категории здоровья в соответствии с определением Всемирной организации здра</w:t>
      </w:r>
      <w:r w:rsidRPr="00CE7F87">
        <w:rPr>
          <w:sz w:val="28"/>
          <w:szCs w:val="28"/>
        </w:rPr>
        <w:softHyphen/>
        <w:t>воохранения, т.е. имея в виду неразрывное единство здоровья физического, психо</w:t>
      </w:r>
      <w:r w:rsidRPr="00CE7F87">
        <w:rPr>
          <w:sz w:val="28"/>
          <w:szCs w:val="28"/>
        </w:rPr>
        <w:softHyphen/>
        <w:t>логического и духовно-нравственного.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left="5" w:right="5" w:firstLine="571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непрерывности и преемственности. </w:t>
      </w:r>
      <w:r w:rsidRPr="00CE7F87">
        <w:rPr>
          <w:sz w:val="28"/>
          <w:szCs w:val="28"/>
        </w:rPr>
        <w:t>Определяет необходи</w:t>
      </w:r>
      <w:r w:rsidRPr="00CE7F87">
        <w:rPr>
          <w:sz w:val="28"/>
          <w:szCs w:val="28"/>
        </w:rPr>
        <w:softHyphen/>
        <w:t xml:space="preserve">мость проводить </w:t>
      </w:r>
      <w:proofErr w:type="spellStart"/>
      <w:r w:rsidRPr="00CE7F87">
        <w:rPr>
          <w:sz w:val="28"/>
          <w:szCs w:val="28"/>
        </w:rPr>
        <w:t>здоровьесберегающую</w:t>
      </w:r>
      <w:proofErr w:type="spellEnd"/>
      <w:r w:rsidRPr="00CE7F87">
        <w:rPr>
          <w:sz w:val="28"/>
          <w:szCs w:val="28"/>
        </w:rPr>
        <w:t xml:space="preserve"> работу в школе не от случая к случаю, а каждый день, на каждом уроке. Причем обязателен учет того, что уже было сделано ранее как в рамках организационных мероприятий, так и </w:t>
      </w:r>
      <w:r w:rsidRPr="00CE7F87">
        <w:rPr>
          <w:b/>
          <w:bCs/>
          <w:sz w:val="28"/>
          <w:szCs w:val="28"/>
        </w:rPr>
        <w:t xml:space="preserve">в </w:t>
      </w:r>
      <w:r w:rsidRPr="00CE7F87">
        <w:rPr>
          <w:sz w:val="28"/>
          <w:szCs w:val="28"/>
        </w:rPr>
        <w:t>учебно-воспитательной работе непосредственно.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left="5" w:right="5" w:firstLine="571"/>
        <w:rPr>
          <w:b/>
          <w:b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</w:t>
      </w:r>
      <w:proofErr w:type="spellStart"/>
      <w:proofErr w:type="gramStart"/>
      <w:r w:rsidRPr="00CE7F87">
        <w:rPr>
          <w:b/>
          <w:bCs/>
          <w:i/>
          <w:iCs/>
          <w:sz w:val="28"/>
          <w:szCs w:val="28"/>
        </w:rPr>
        <w:t>субъект-субъектного</w:t>
      </w:r>
      <w:proofErr w:type="spellEnd"/>
      <w:proofErr w:type="gramEnd"/>
      <w:r w:rsidRPr="00CE7F87">
        <w:rPr>
          <w:b/>
          <w:bCs/>
          <w:i/>
          <w:iCs/>
          <w:sz w:val="28"/>
          <w:szCs w:val="28"/>
        </w:rPr>
        <w:t xml:space="preserve"> взаимоотношения с учащимися. </w:t>
      </w:r>
      <w:r w:rsidRPr="00CE7F87">
        <w:rPr>
          <w:sz w:val="28"/>
          <w:szCs w:val="28"/>
        </w:rPr>
        <w:t>Задача школьника состоит в обретении компетенций грамотной заботы о своем здоровье. Задача учителя - максимально содействовать ему в этом стремлении. Одна из гра</w:t>
      </w:r>
      <w:r w:rsidRPr="00CE7F87">
        <w:rPr>
          <w:sz w:val="28"/>
          <w:szCs w:val="28"/>
        </w:rPr>
        <w:softHyphen/>
        <w:t>ней реализации этого принципа - необходимость индивидуального подхода к уча</w:t>
      </w:r>
      <w:r w:rsidRPr="00CE7F87">
        <w:rPr>
          <w:sz w:val="28"/>
          <w:szCs w:val="28"/>
        </w:rPr>
        <w:softHyphen/>
        <w:t>щемуся.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276" w:lineRule="auto"/>
        <w:ind w:left="5" w:right="10" w:firstLine="571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комплексности и </w:t>
      </w:r>
      <w:proofErr w:type="spellStart"/>
      <w:r w:rsidRPr="00CE7F87">
        <w:rPr>
          <w:b/>
          <w:bCs/>
          <w:i/>
          <w:iCs/>
          <w:sz w:val="28"/>
          <w:szCs w:val="28"/>
        </w:rPr>
        <w:t>междисциплинарности</w:t>
      </w:r>
      <w:proofErr w:type="spellEnd"/>
      <w:r w:rsidRPr="00CE7F87">
        <w:rPr>
          <w:b/>
          <w:bCs/>
          <w:i/>
          <w:iCs/>
          <w:sz w:val="28"/>
          <w:szCs w:val="28"/>
        </w:rPr>
        <w:t xml:space="preserve">. </w:t>
      </w:r>
      <w:r w:rsidRPr="00CE7F87">
        <w:rPr>
          <w:sz w:val="28"/>
          <w:szCs w:val="28"/>
        </w:rPr>
        <w:t>Только тесное, со</w:t>
      </w:r>
      <w:r w:rsidRPr="00CE7F87">
        <w:rPr>
          <w:sz w:val="28"/>
          <w:szCs w:val="28"/>
        </w:rPr>
        <w:softHyphen/>
        <w:t>гласованное воздействие педагогов, психолога и врачей является условием дости</w:t>
      </w:r>
      <w:r w:rsidRPr="00CE7F87">
        <w:rPr>
          <w:sz w:val="28"/>
          <w:szCs w:val="28"/>
        </w:rPr>
        <w:softHyphen/>
        <w:t>жения намеченных результатов.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left="5" w:right="10" w:firstLine="571"/>
        <w:rPr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медико-психологической компетентности учителя. </w:t>
      </w:r>
      <w:proofErr w:type="gramStart"/>
      <w:r w:rsidRPr="00CE7F87">
        <w:rPr>
          <w:sz w:val="28"/>
          <w:szCs w:val="28"/>
        </w:rPr>
        <w:t>Являет</w:t>
      </w:r>
      <w:r w:rsidRPr="00CE7F87">
        <w:rPr>
          <w:sz w:val="28"/>
          <w:szCs w:val="28"/>
        </w:rPr>
        <w:softHyphen/>
        <w:t xml:space="preserve">ся развитием предыдущего принципа и определяет высокие требования к уровню педагогической и </w:t>
      </w:r>
      <w:proofErr w:type="spellStart"/>
      <w:r w:rsidRPr="00CE7F87">
        <w:rPr>
          <w:sz w:val="28"/>
          <w:szCs w:val="28"/>
        </w:rPr>
        <w:t>медико-валеологической</w:t>
      </w:r>
      <w:proofErr w:type="spellEnd"/>
      <w:r w:rsidRPr="00CE7F87">
        <w:rPr>
          <w:sz w:val="28"/>
          <w:szCs w:val="28"/>
        </w:rPr>
        <w:t xml:space="preserve"> грамотности и соответствующей пере</w:t>
      </w:r>
      <w:r w:rsidRPr="00CE7F87">
        <w:rPr>
          <w:sz w:val="28"/>
          <w:szCs w:val="28"/>
        </w:rPr>
        <w:softHyphen/>
        <w:t>стройке сознания, ценностных ориентации у педагогов.</w:t>
      </w:r>
      <w:proofErr w:type="gramEnd"/>
      <w:r w:rsidRPr="00CE7F87">
        <w:rPr>
          <w:sz w:val="28"/>
          <w:szCs w:val="28"/>
        </w:rPr>
        <w:t xml:space="preserve"> Эффективно работающий педагог - это всегда и хороший психолог.</w:t>
      </w:r>
    </w:p>
    <w:p w:rsidR="00E77B94" w:rsidRPr="00CE7F87" w:rsidRDefault="00E77B94" w:rsidP="00CE7F87">
      <w:pPr>
        <w:widowControl w:val="0"/>
        <w:numPr>
          <w:ilvl w:val="0"/>
          <w:numId w:val="4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left="5" w:right="5" w:firstLine="571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приоритета позитивных воздействий (подкреплений) над негативными (запретами, порицаниями). </w:t>
      </w:r>
      <w:r w:rsidRPr="00CE7F87">
        <w:rPr>
          <w:sz w:val="28"/>
          <w:szCs w:val="28"/>
        </w:rPr>
        <w:t xml:space="preserve">Один из важнейших </w:t>
      </w:r>
      <w:r w:rsidRPr="00CE7F87">
        <w:rPr>
          <w:sz w:val="28"/>
          <w:szCs w:val="28"/>
        </w:rPr>
        <w:lastRenderedPageBreak/>
        <w:t>общепедагогиче</w:t>
      </w:r>
      <w:r w:rsidRPr="00CE7F87">
        <w:rPr>
          <w:sz w:val="28"/>
          <w:szCs w:val="28"/>
        </w:rPr>
        <w:softHyphen/>
        <w:t xml:space="preserve">ских постулатов и одно из важнейших условий </w:t>
      </w:r>
      <w:proofErr w:type="spellStart"/>
      <w:r w:rsidRPr="00CE7F87">
        <w:rPr>
          <w:sz w:val="28"/>
          <w:szCs w:val="28"/>
        </w:rPr>
        <w:t>здоровьесберегающей</w:t>
      </w:r>
      <w:proofErr w:type="spellEnd"/>
      <w:r w:rsidRPr="00CE7F87">
        <w:rPr>
          <w:sz w:val="28"/>
          <w:szCs w:val="28"/>
        </w:rPr>
        <w:t xml:space="preserve"> педагогики.</w:t>
      </w:r>
    </w:p>
    <w:p w:rsidR="00E77B94" w:rsidRPr="00CE7F87" w:rsidRDefault="00E77B94" w:rsidP="00CE7F87">
      <w:pPr>
        <w:shd w:val="clear" w:color="auto" w:fill="FFFFFF"/>
        <w:tabs>
          <w:tab w:val="left" w:pos="840"/>
        </w:tabs>
        <w:spacing w:before="110" w:line="276" w:lineRule="auto"/>
        <w:ind w:left="5" w:firstLine="571"/>
        <w:rPr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>9.</w:t>
      </w:r>
      <w:r w:rsidRPr="00CE7F87">
        <w:rPr>
          <w:b/>
          <w:bCs/>
          <w:i/>
          <w:iCs/>
          <w:sz w:val="28"/>
          <w:szCs w:val="28"/>
        </w:rPr>
        <w:tab/>
        <w:t xml:space="preserve">Принцип приоритета активных методов обучения. </w:t>
      </w:r>
      <w:r w:rsidRPr="00CE7F87">
        <w:rPr>
          <w:sz w:val="28"/>
          <w:szCs w:val="28"/>
        </w:rPr>
        <w:t xml:space="preserve">Эти методы   результативны не только в контексте образовательного процесса, но и с точки зрения </w:t>
      </w:r>
      <w:proofErr w:type="spellStart"/>
      <w:r w:rsidRPr="00CE7F87">
        <w:rPr>
          <w:sz w:val="28"/>
          <w:szCs w:val="28"/>
        </w:rPr>
        <w:t>здоровьесбережения</w:t>
      </w:r>
      <w:proofErr w:type="spellEnd"/>
      <w:r w:rsidRPr="00CE7F87">
        <w:rPr>
          <w:sz w:val="28"/>
          <w:szCs w:val="28"/>
        </w:rPr>
        <w:t xml:space="preserve">. Эффект достигается, во-первых, </w:t>
      </w:r>
      <w:r w:rsidRPr="00CE7F87">
        <w:rPr>
          <w:b/>
          <w:bCs/>
          <w:sz w:val="28"/>
          <w:szCs w:val="28"/>
        </w:rPr>
        <w:t xml:space="preserve">за </w:t>
      </w:r>
      <w:r w:rsidRPr="00CE7F87">
        <w:rPr>
          <w:sz w:val="28"/>
          <w:szCs w:val="28"/>
        </w:rPr>
        <w:t xml:space="preserve">счет снижения риска появления у школьников переутомления; во-вторых, за счет несравненно более гармоничного развития личности в условиях активного включения </w:t>
      </w:r>
      <w:r w:rsidRPr="00CE7F87">
        <w:rPr>
          <w:b/>
          <w:bCs/>
          <w:sz w:val="28"/>
          <w:szCs w:val="28"/>
        </w:rPr>
        <w:t xml:space="preserve">в </w:t>
      </w:r>
      <w:r w:rsidRPr="00CE7F87">
        <w:rPr>
          <w:sz w:val="28"/>
          <w:szCs w:val="28"/>
        </w:rPr>
        <w:t xml:space="preserve">процесс постижения таинств жизни, именуемый </w:t>
      </w:r>
      <w:proofErr w:type="gramStart"/>
      <w:r w:rsidRPr="00CE7F87">
        <w:rPr>
          <w:sz w:val="28"/>
          <w:szCs w:val="28"/>
        </w:rPr>
        <w:t>образовательным</w:t>
      </w:r>
      <w:proofErr w:type="gramEnd"/>
      <w:r w:rsidRPr="00CE7F87">
        <w:rPr>
          <w:sz w:val="28"/>
          <w:szCs w:val="28"/>
        </w:rPr>
        <w:t>.</w:t>
      </w:r>
    </w:p>
    <w:p w:rsidR="00E77B94" w:rsidRPr="00CE7F87" w:rsidRDefault="00E77B94" w:rsidP="00CE7F87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right="19" w:firstLine="562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сочетания охранительной и тренирующей стратегии. </w:t>
      </w:r>
      <w:r w:rsidRPr="00CE7F87">
        <w:rPr>
          <w:sz w:val="28"/>
          <w:szCs w:val="28"/>
        </w:rPr>
        <w:t>Стимулировать процесс развития личности, формирования, укрепления здоровья, на</w:t>
      </w:r>
      <w:r w:rsidRPr="00CE7F87">
        <w:rPr>
          <w:sz w:val="28"/>
          <w:szCs w:val="28"/>
        </w:rPr>
        <w:softHyphen/>
        <w:t xml:space="preserve">копления адаптационных ресурсов организма </w:t>
      </w:r>
      <w:r w:rsidR="00CE7F87" w:rsidRPr="00CE7F87">
        <w:rPr>
          <w:sz w:val="28"/>
          <w:szCs w:val="28"/>
        </w:rPr>
        <w:t>на таком уровне напряжения сил и</w:t>
      </w:r>
      <w:r w:rsidRPr="00CE7F87">
        <w:rPr>
          <w:sz w:val="28"/>
          <w:szCs w:val="28"/>
        </w:rPr>
        <w:t xml:space="preserve"> возможностей, при котором проявление заботы о перспективах развития и жизне</w:t>
      </w:r>
      <w:r w:rsidRPr="00CE7F87">
        <w:rPr>
          <w:sz w:val="28"/>
          <w:szCs w:val="28"/>
        </w:rPr>
        <w:softHyphen/>
        <w:t>деятельности организма не вступает в противоречие с заботой об актуальном со</w:t>
      </w:r>
      <w:r w:rsidRPr="00CE7F87">
        <w:rPr>
          <w:sz w:val="28"/>
          <w:szCs w:val="28"/>
        </w:rPr>
        <w:softHyphen/>
        <w:t>стоянии и здоровье человека.</w:t>
      </w:r>
    </w:p>
    <w:p w:rsidR="00E77B94" w:rsidRPr="00CE7F87" w:rsidRDefault="00E77B94" w:rsidP="00CE7F87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276" w:lineRule="auto"/>
        <w:ind w:left="10" w:right="14" w:firstLine="562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формирования ответственности учащихся за свое здоровье </w:t>
      </w:r>
      <w:r w:rsidRPr="00CE7F87">
        <w:rPr>
          <w:sz w:val="28"/>
          <w:szCs w:val="28"/>
        </w:rPr>
        <w:t>Отсутствие у ребёнка, подростка чувства такой ответственности, по сути, сводит на нет все усилия по формированию культуры здоровья, так как не обеспечивает не</w:t>
      </w:r>
      <w:r w:rsidRPr="00CE7F87">
        <w:rPr>
          <w:sz w:val="28"/>
          <w:szCs w:val="28"/>
        </w:rPr>
        <w:softHyphen/>
        <w:t>обходимых педагогических предпосылок для реализации знаний, умений, навыке: в ситуации, требующей принятия решений, связанных со здоровьем.</w:t>
      </w:r>
    </w:p>
    <w:p w:rsidR="00E77B94" w:rsidRPr="00CE7F87" w:rsidRDefault="00E77B94" w:rsidP="00CE7F87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right="14" w:firstLine="562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отсроченного результата. </w:t>
      </w:r>
      <w:r w:rsidRPr="00CE7F87">
        <w:rPr>
          <w:sz w:val="28"/>
          <w:szCs w:val="28"/>
        </w:rPr>
        <w:t>Личностные изменения, определяющие систему отношений и рисунок поведения человека, формируются длитель</w:t>
      </w:r>
      <w:r w:rsidRPr="00CE7F87">
        <w:rPr>
          <w:sz w:val="28"/>
          <w:szCs w:val="28"/>
        </w:rPr>
        <w:softHyphen/>
        <w:t>но и доступно. Поэтому на старте работы, направленной на сохранение и укрепле</w:t>
      </w:r>
      <w:r w:rsidRPr="00CE7F87">
        <w:rPr>
          <w:sz w:val="28"/>
          <w:szCs w:val="28"/>
        </w:rPr>
        <w:softHyphen/>
        <w:t>ние здоровья школьников, необходимо запастись терпением при отсутствии види</w:t>
      </w:r>
      <w:r w:rsidRPr="00CE7F87">
        <w:rPr>
          <w:sz w:val="28"/>
          <w:szCs w:val="28"/>
        </w:rPr>
        <w:softHyphen/>
        <w:t xml:space="preserve">мых результатов </w:t>
      </w:r>
      <w:proofErr w:type="gramStart"/>
      <w:r w:rsidRPr="00CE7F87">
        <w:rPr>
          <w:sz w:val="28"/>
          <w:szCs w:val="28"/>
        </w:rPr>
        <w:t>в первые</w:t>
      </w:r>
      <w:proofErr w:type="gramEnd"/>
      <w:r w:rsidRPr="00CE7F87">
        <w:rPr>
          <w:sz w:val="28"/>
          <w:szCs w:val="28"/>
        </w:rPr>
        <w:t xml:space="preserve"> недели и месяцы ожидания изменений.</w:t>
      </w:r>
    </w:p>
    <w:p w:rsidR="00E77B94" w:rsidRPr="00CE7F87" w:rsidRDefault="00E77B94" w:rsidP="00CE7F87">
      <w:pPr>
        <w:widowControl w:val="0"/>
        <w:numPr>
          <w:ilvl w:val="0"/>
          <w:numId w:val="4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left="10" w:firstLine="562"/>
        <w:rPr>
          <w:b/>
          <w:bCs/>
          <w:i/>
          <w:iCs/>
          <w:sz w:val="28"/>
          <w:szCs w:val="28"/>
        </w:rPr>
      </w:pPr>
      <w:r w:rsidRPr="00CE7F87">
        <w:rPr>
          <w:b/>
          <w:bCs/>
          <w:i/>
          <w:iCs/>
          <w:sz w:val="28"/>
          <w:szCs w:val="28"/>
        </w:rPr>
        <w:t xml:space="preserve">Принцип </w:t>
      </w:r>
      <w:proofErr w:type="gramStart"/>
      <w:r w:rsidRPr="00CE7F87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CE7F87">
        <w:rPr>
          <w:b/>
          <w:bCs/>
          <w:i/>
          <w:iCs/>
          <w:sz w:val="28"/>
          <w:szCs w:val="28"/>
        </w:rPr>
        <w:t xml:space="preserve"> результатами. </w:t>
      </w:r>
      <w:r w:rsidRPr="00CE7F87">
        <w:rPr>
          <w:sz w:val="28"/>
          <w:szCs w:val="28"/>
        </w:rPr>
        <w:t>Принцип основан на получении обратной связи. Должен быть реализован как в работе всей школы (проведение ди</w:t>
      </w:r>
      <w:r w:rsidRPr="00CE7F87">
        <w:rPr>
          <w:sz w:val="28"/>
          <w:szCs w:val="28"/>
        </w:rPr>
        <w:softHyphen/>
        <w:t>агностики и мониторинга здоровья), так и в работе каждого учителя. Важно, как ученик усвоил, интересно ли  ему это, какие мысли и чувства возникают у него в</w:t>
      </w:r>
      <w:r w:rsidRPr="00CE7F87">
        <w:rPr>
          <w:i/>
          <w:iCs/>
          <w:sz w:val="28"/>
          <w:szCs w:val="28"/>
        </w:rPr>
        <w:t xml:space="preserve"> </w:t>
      </w:r>
      <w:r w:rsidRPr="00CE7F87">
        <w:rPr>
          <w:sz w:val="28"/>
          <w:szCs w:val="28"/>
        </w:rPr>
        <w:t>связи с получением новой информации и т.д.</w:t>
      </w:r>
    </w:p>
    <w:p w:rsidR="00FB0907" w:rsidRPr="003D45DE" w:rsidRDefault="00FB0907" w:rsidP="00FB0907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Кадровое обеспечение программы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      С первого класса на каждого учащегося школы заводится личная медицинская карта, в которую при каждом медицинском осмотре вносятся все показатели состояния здоровья. Медицинская карта позволяет проследить, как развивается и взрослеет ученик, какие и когда у него появились отклонения в здоровье.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i/>
          <w:color w:val="000000"/>
          <w:sz w:val="28"/>
          <w:szCs w:val="28"/>
        </w:rPr>
        <w:t>Медицинское обеспечение включает</w:t>
      </w:r>
      <w:r w:rsidRPr="003D45DE">
        <w:rPr>
          <w:color w:val="000000"/>
          <w:sz w:val="28"/>
          <w:szCs w:val="28"/>
        </w:rPr>
        <w:t>: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lastRenderedPageBreak/>
        <w:t>Распределение учащихся по группам здоровья.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Помощь медицинской сестры школы в организации занятий с учащимися, отнесенными по состоянию здоровью к специальной медицинской группе.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Составление списков учащихся, освобожденных от занятий физической культуры.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Беседа врача и медицинской с</w:t>
      </w:r>
      <w:r w:rsidR="003633D6">
        <w:rPr>
          <w:color w:val="000000"/>
          <w:sz w:val="28"/>
          <w:szCs w:val="28"/>
        </w:rPr>
        <w:t>естры</w:t>
      </w:r>
      <w:r w:rsidRPr="003D45DE">
        <w:rPr>
          <w:color w:val="000000"/>
          <w:sz w:val="28"/>
          <w:szCs w:val="28"/>
        </w:rPr>
        <w:t xml:space="preserve"> школы с учащимися о личной гигиене и вредных привычек.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Профилактические прививки учащихся и учителей.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Заполнение паспортов здоровья классов.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Заполнение паспорта физического развития учащихся.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Организацию посещения учащимися и педагогами стоматологического кабинета с целью участия в информационных семинарах и </w:t>
      </w:r>
      <w:proofErr w:type="spellStart"/>
      <w:r w:rsidRPr="003D45DE">
        <w:rPr>
          <w:color w:val="000000"/>
          <w:sz w:val="28"/>
          <w:szCs w:val="28"/>
        </w:rPr>
        <w:t>профосмотрах</w:t>
      </w:r>
      <w:proofErr w:type="spellEnd"/>
      <w:r w:rsidRPr="003D45DE">
        <w:rPr>
          <w:color w:val="000000"/>
          <w:sz w:val="28"/>
          <w:szCs w:val="28"/>
        </w:rPr>
        <w:t>.</w:t>
      </w:r>
    </w:p>
    <w:p w:rsidR="00FB0907" w:rsidRPr="003D45DE" w:rsidRDefault="00FB0907" w:rsidP="00FB0907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Диспансеризацию педагогического коллектива школы.</w:t>
      </w:r>
    </w:p>
    <w:p w:rsidR="00FB0907" w:rsidRPr="003D45DE" w:rsidRDefault="00FB0907" w:rsidP="00FB0907">
      <w:pPr>
        <w:pStyle w:val="a6"/>
        <w:rPr>
          <w:i/>
          <w:color w:val="000000"/>
          <w:sz w:val="28"/>
          <w:szCs w:val="28"/>
        </w:rPr>
      </w:pPr>
      <w:proofErr w:type="spellStart"/>
      <w:proofErr w:type="gramStart"/>
      <w:r w:rsidRPr="003D45DE">
        <w:rPr>
          <w:i/>
          <w:color w:val="000000"/>
          <w:sz w:val="28"/>
          <w:szCs w:val="28"/>
        </w:rPr>
        <w:t>Психолого</w:t>
      </w:r>
      <w:proofErr w:type="spellEnd"/>
      <w:r w:rsidRPr="003D45DE">
        <w:rPr>
          <w:i/>
          <w:color w:val="000000"/>
          <w:sz w:val="28"/>
          <w:szCs w:val="28"/>
        </w:rPr>
        <w:t xml:space="preserve"> - педагогическое</w:t>
      </w:r>
      <w:proofErr w:type="gramEnd"/>
      <w:r w:rsidRPr="003D45DE">
        <w:rPr>
          <w:i/>
          <w:color w:val="000000"/>
          <w:sz w:val="28"/>
          <w:szCs w:val="28"/>
        </w:rPr>
        <w:t xml:space="preserve"> и социальное обеспечение программы предполагает: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Тесное сотрудничество </w:t>
      </w:r>
      <w:r w:rsidR="001B04E3">
        <w:rPr>
          <w:color w:val="000000"/>
          <w:sz w:val="28"/>
          <w:szCs w:val="28"/>
        </w:rPr>
        <w:t xml:space="preserve">педагогов </w:t>
      </w:r>
      <w:r w:rsidRPr="003D45DE">
        <w:rPr>
          <w:color w:val="000000"/>
          <w:sz w:val="28"/>
          <w:szCs w:val="28"/>
        </w:rPr>
        <w:t xml:space="preserve">школы </w:t>
      </w:r>
      <w:r w:rsidR="001B04E3">
        <w:rPr>
          <w:color w:val="000000"/>
          <w:sz w:val="28"/>
          <w:szCs w:val="28"/>
        </w:rPr>
        <w:t xml:space="preserve">и педагога-психолога </w:t>
      </w:r>
      <w:r w:rsidRPr="003D45DE">
        <w:rPr>
          <w:color w:val="000000"/>
          <w:sz w:val="28"/>
          <w:szCs w:val="28"/>
        </w:rPr>
        <w:t>с целью выработки общей стратегии деятельности, реализация совместных мероприятий, на</w:t>
      </w:r>
      <w:r w:rsidR="001B04E3">
        <w:rPr>
          <w:color w:val="000000"/>
          <w:sz w:val="28"/>
          <w:szCs w:val="28"/>
        </w:rPr>
        <w:t>правленных на укрепление психо</w:t>
      </w:r>
      <w:r w:rsidRPr="003D45DE">
        <w:rPr>
          <w:color w:val="000000"/>
          <w:sz w:val="28"/>
          <w:szCs w:val="28"/>
        </w:rPr>
        <w:t>физического здоровья школьников;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Предупреждение конфликтных ситуаций «учитель -</w:t>
      </w:r>
      <w:r>
        <w:rPr>
          <w:color w:val="000000"/>
          <w:sz w:val="28"/>
          <w:szCs w:val="28"/>
        </w:rPr>
        <w:t xml:space="preserve"> </w:t>
      </w:r>
      <w:r w:rsidRPr="003D45DE">
        <w:rPr>
          <w:color w:val="000000"/>
          <w:sz w:val="28"/>
          <w:szCs w:val="28"/>
        </w:rPr>
        <w:t>ученик», «ученик - ученик»; реализацию программ, направленных на установление доброжелательных отношений в школьном коллективе;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Решение проблем, связанных с трудностями, возникающими у учащихся в процессе занятий физкультурой (к примеру, закомплексованность учеников в связи </w:t>
      </w:r>
      <w:proofErr w:type="gramStart"/>
      <w:r w:rsidRPr="003D45DE">
        <w:rPr>
          <w:color w:val="000000"/>
          <w:sz w:val="28"/>
          <w:szCs w:val="28"/>
        </w:rPr>
        <w:t>с</w:t>
      </w:r>
      <w:proofErr w:type="gramEnd"/>
      <w:r w:rsidRPr="003D45DE">
        <w:rPr>
          <w:color w:val="000000"/>
          <w:sz w:val="28"/>
          <w:szCs w:val="28"/>
        </w:rPr>
        <w:t xml:space="preserve"> </w:t>
      </w:r>
      <w:proofErr w:type="gramStart"/>
      <w:r w:rsidRPr="003D45DE">
        <w:rPr>
          <w:color w:val="000000"/>
          <w:sz w:val="28"/>
          <w:szCs w:val="28"/>
        </w:rPr>
        <w:t>лишнем</w:t>
      </w:r>
      <w:proofErr w:type="gramEnd"/>
      <w:r w:rsidRPr="003D45DE">
        <w:rPr>
          <w:color w:val="000000"/>
          <w:sz w:val="28"/>
          <w:szCs w:val="28"/>
        </w:rPr>
        <w:t xml:space="preserve"> весом, неспешностью и т. д.), ориентация на успех в физическом развитии;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Организацию психологических консультаций для учащихся старших классов по вопросам специфики психофизического развития на определенном возрастном этапе;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Психологические консультации для родителей;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3D45DE">
        <w:rPr>
          <w:color w:val="000000"/>
          <w:sz w:val="28"/>
          <w:szCs w:val="28"/>
        </w:rPr>
        <w:t>Реабилитационно</w:t>
      </w:r>
      <w:proofErr w:type="spellEnd"/>
      <w:r w:rsidRPr="003D45DE">
        <w:rPr>
          <w:color w:val="000000"/>
          <w:sz w:val="28"/>
          <w:szCs w:val="28"/>
        </w:rPr>
        <w:t xml:space="preserve"> – восстановительные программы для учителей;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Контроль медицинского обслуживания учащихся;</w:t>
      </w:r>
    </w:p>
    <w:p w:rsidR="00FB0907" w:rsidRPr="003D45DE" w:rsidRDefault="00FB0907" w:rsidP="00FB0907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Контроль качества питания учащихся и учителей в школьной столовой.</w:t>
      </w:r>
    </w:p>
    <w:p w:rsidR="00FB0907" w:rsidRPr="003D45DE" w:rsidRDefault="00FB0907" w:rsidP="00FB0907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5DE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 и источники ее финансирования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i/>
          <w:iCs/>
          <w:color w:val="000000"/>
          <w:sz w:val="28"/>
          <w:szCs w:val="28"/>
        </w:rPr>
        <w:t>Материально – техническое обеспечение программы включает в себя:</w:t>
      </w:r>
    </w:p>
    <w:p w:rsidR="00FB0907" w:rsidRPr="003D45DE" w:rsidRDefault="00FB0907" w:rsidP="00FB0907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спортивный инвентарь и спортивное оборудование учебного комплекса школы;</w:t>
      </w:r>
    </w:p>
    <w:p w:rsidR="00FB0907" w:rsidRPr="003D45DE" w:rsidRDefault="00FB0907" w:rsidP="00FB0907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компьютерную базу данных;</w:t>
      </w:r>
    </w:p>
    <w:p w:rsidR="00FB0907" w:rsidRPr="003D45DE" w:rsidRDefault="00FB0907" w:rsidP="00FB0907">
      <w:pPr>
        <w:pStyle w:val="a6"/>
        <w:numPr>
          <w:ilvl w:val="0"/>
          <w:numId w:val="5"/>
        </w:numPr>
        <w:rPr>
          <w:color w:val="000000"/>
          <w:sz w:val="28"/>
          <w:szCs w:val="28"/>
        </w:rPr>
      </w:pPr>
      <w:proofErr w:type="spellStart"/>
      <w:r w:rsidRPr="003D45DE">
        <w:rPr>
          <w:color w:val="000000"/>
          <w:sz w:val="28"/>
          <w:szCs w:val="28"/>
        </w:rPr>
        <w:t>мультимедийное</w:t>
      </w:r>
      <w:proofErr w:type="spellEnd"/>
      <w:r w:rsidRPr="003D45DE">
        <w:rPr>
          <w:color w:val="000000"/>
          <w:sz w:val="28"/>
          <w:szCs w:val="28"/>
        </w:rPr>
        <w:t xml:space="preserve"> оборудование;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i/>
          <w:iCs/>
          <w:color w:val="000000"/>
          <w:sz w:val="28"/>
          <w:szCs w:val="28"/>
        </w:rPr>
        <w:lastRenderedPageBreak/>
        <w:t>Источниками финансирования программы являются:</w:t>
      </w:r>
    </w:p>
    <w:p w:rsidR="00FB0907" w:rsidRPr="003D45DE" w:rsidRDefault="00FB0907" w:rsidP="00FB0907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адресные программы по развитию физической культуры и спорта;</w:t>
      </w:r>
    </w:p>
    <w:p w:rsidR="00FB0907" w:rsidRPr="003D45DE" w:rsidRDefault="00FB0907" w:rsidP="00FB0907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бюджетные и внебюджетные средства.</w:t>
      </w:r>
    </w:p>
    <w:p w:rsidR="00FB0907" w:rsidRPr="003D45DE" w:rsidRDefault="00FB0907" w:rsidP="00FB0907">
      <w:pPr>
        <w:jc w:val="both"/>
        <w:rPr>
          <w:sz w:val="28"/>
          <w:szCs w:val="28"/>
        </w:rPr>
      </w:pPr>
    </w:p>
    <w:p w:rsidR="00FB0907" w:rsidRDefault="00FB0907" w:rsidP="00FB0907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Стратегические цели и задачи</w:t>
      </w:r>
    </w:p>
    <w:p w:rsidR="00172EAA" w:rsidRPr="003D45DE" w:rsidRDefault="00172EAA" w:rsidP="00FB0907">
      <w:pPr>
        <w:jc w:val="center"/>
        <w:rPr>
          <w:b/>
          <w:sz w:val="28"/>
          <w:szCs w:val="28"/>
        </w:rPr>
      </w:pP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</w:rPr>
        <w:t>Цель программы: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color w:val="000000"/>
          <w:sz w:val="28"/>
          <w:szCs w:val="28"/>
          <w:shd w:val="clear" w:color="auto" w:fill="FFFFFF"/>
        </w:rPr>
        <w:t xml:space="preserve">создание и реализация </w:t>
      </w:r>
      <w:proofErr w:type="spellStart"/>
      <w:r w:rsidRPr="003D45DE">
        <w:rPr>
          <w:color w:val="000000"/>
          <w:sz w:val="28"/>
          <w:szCs w:val="28"/>
          <w:shd w:val="clear" w:color="auto" w:fill="FFFFFF"/>
        </w:rPr>
        <w:t>здоровьесберагающей</w:t>
      </w:r>
      <w:proofErr w:type="spellEnd"/>
      <w:r w:rsidRPr="003D45DE">
        <w:rPr>
          <w:color w:val="000000"/>
          <w:sz w:val="28"/>
          <w:szCs w:val="28"/>
          <w:shd w:val="clear" w:color="auto" w:fill="FFFFFF"/>
        </w:rPr>
        <w:t xml:space="preserve"> модели, через объединение и координацию образовательных, социальных и медицинских ресурсов школы и социума, для обеспечения условий сохранения и развития здоровья для всех участников образовательного процесса.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color w:val="000000"/>
          <w:sz w:val="28"/>
          <w:szCs w:val="28"/>
        </w:rPr>
        <w:br/>
      </w:r>
      <w:r w:rsidRPr="003D45DE">
        <w:rPr>
          <w:color w:val="000000"/>
          <w:sz w:val="28"/>
          <w:szCs w:val="28"/>
        </w:rPr>
        <w:br/>
      </w:r>
      <w:r w:rsidRPr="003D45DE">
        <w:rPr>
          <w:b/>
          <w:bCs/>
          <w:color w:val="000000"/>
          <w:sz w:val="28"/>
          <w:szCs w:val="28"/>
        </w:rPr>
        <w:t>Задачи программы:</w:t>
      </w:r>
      <w:r w:rsidRPr="003D45D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Разработать и внедрить </w:t>
      </w:r>
      <w:proofErr w:type="spellStart"/>
      <w:r w:rsidRPr="003D45DE">
        <w:rPr>
          <w:color w:val="000000"/>
          <w:sz w:val="28"/>
          <w:szCs w:val="28"/>
        </w:rPr>
        <w:t>здоровьесберегающие</w:t>
      </w:r>
      <w:proofErr w:type="spellEnd"/>
      <w:r w:rsidRPr="003D45DE">
        <w:rPr>
          <w:color w:val="000000"/>
          <w:sz w:val="28"/>
          <w:szCs w:val="28"/>
        </w:rPr>
        <w:t xml:space="preserve"> и </w:t>
      </w:r>
      <w:proofErr w:type="spellStart"/>
      <w:r w:rsidRPr="003D45DE">
        <w:rPr>
          <w:color w:val="000000"/>
          <w:sz w:val="28"/>
          <w:szCs w:val="28"/>
        </w:rPr>
        <w:t>здоровьеформирующие</w:t>
      </w:r>
      <w:proofErr w:type="spellEnd"/>
      <w:r w:rsidRPr="003D45DE">
        <w:rPr>
          <w:color w:val="000000"/>
          <w:sz w:val="28"/>
          <w:szCs w:val="28"/>
        </w:rPr>
        <w:t xml:space="preserve"> инновационные проекты.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Организовать </w:t>
      </w:r>
      <w:proofErr w:type="spellStart"/>
      <w:r w:rsidRPr="003D45DE">
        <w:rPr>
          <w:color w:val="000000"/>
          <w:sz w:val="28"/>
          <w:szCs w:val="28"/>
        </w:rPr>
        <w:t>здоровьесберегающую</w:t>
      </w:r>
      <w:proofErr w:type="spellEnd"/>
      <w:r w:rsidRPr="003D45DE">
        <w:rPr>
          <w:color w:val="000000"/>
          <w:sz w:val="28"/>
          <w:szCs w:val="28"/>
        </w:rPr>
        <w:t xml:space="preserve"> деятельность со всеми участниками образовательного процесса.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Создать нормативно-правовую базу для реализации </w:t>
      </w:r>
      <w:proofErr w:type="spellStart"/>
      <w:r w:rsidRPr="003D45DE">
        <w:rPr>
          <w:color w:val="000000"/>
          <w:sz w:val="28"/>
          <w:szCs w:val="28"/>
        </w:rPr>
        <w:t>здоровьесберегающей</w:t>
      </w:r>
      <w:proofErr w:type="spellEnd"/>
      <w:r w:rsidRPr="003D45DE">
        <w:rPr>
          <w:color w:val="000000"/>
          <w:sz w:val="28"/>
          <w:szCs w:val="28"/>
        </w:rPr>
        <w:t xml:space="preserve"> программы.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Осуществить мониторинг здоровья школьников.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Оценить эффективность </w:t>
      </w:r>
      <w:proofErr w:type="spellStart"/>
      <w:r w:rsidRPr="003D45DE">
        <w:rPr>
          <w:color w:val="000000"/>
          <w:sz w:val="28"/>
          <w:szCs w:val="28"/>
        </w:rPr>
        <w:t>эдоровьесберегающего</w:t>
      </w:r>
      <w:proofErr w:type="spellEnd"/>
      <w:r w:rsidRPr="003D45DE">
        <w:rPr>
          <w:color w:val="000000"/>
          <w:sz w:val="28"/>
          <w:szCs w:val="28"/>
        </w:rPr>
        <w:t xml:space="preserve"> воздействия.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172EAA" w:rsidP="00FB0907">
      <w:pPr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В </w:t>
      </w:r>
      <w:r w:rsidR="00FB0907" w:rsidRPr="003D45DE">
        <w:rPr>
          <w:bCs/>
          <w:i/>
          <w:iCs/>
          <w:color w:val="000000"/>
          <w:sz w:val="28"/>
          <w:szCs w:val="28"/>
        </w:rPr>
        <w:t xml:space="preserve"> работе с </w:t>
      </w:r>
      <w:proofErr w:type="gramStart"/>
      <w:r w:rsidR="00FB0907" w:rsidRPr="003D45DE">
        <w:rPr>
          <w:bCs/>
          <w:i/>
          <w:iCs/>
          <w:color w:val="000000"/>
          <w:sz w:val="28"/>
          <w:szCs w:val="28"/>
        </w:rPr>
        <w:t>обучающимися</w:t>
      </w:r>
      <w:proofErr w:type="gramEnd"/>
      <w:r w:rsidR="00FB0907" w:rsidRPr="003D45DE">
        <w:rPr>
          <w:bCs/>
          <w:i/>
          <w:iCs/>
          <w:color w:val="000000"/>
          <w:sz w:val="28"/>
          <w:szCs w:val="28"/>
        </w:rPr>
        <w:t>:</w:t>
      </w:r>
    </w:p>
    <w:p w:rsidR="00FB0907" w:rsidRPr="003D45DE" w:rsidRDefault="00172EAA" w:rsidP="00172EAA">
      <w:pPr>
        <w:pStyle w:val="a6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B0907" w:rsidRPr="003D45DE">
        <w:rPr>
          <w:color w:val="000000"/>
          <w:sz w:val="28"/>
          <w:szCs w:val="28"/>
        </w:rPr>
        <w:t>1) Формировать личность школьника, способную самостоятельно развивать себя духовно и физически в течение всей жизни:</w:t>
      </w:r>
    </w:p>
    <w:p w:rsidR="00FB0907" w:rsidRPr="003D45DE" w:rsidRDefault="00FB0907" w:rsidP="00FB0907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обучать жизненно важным умениям и навыкам;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развивать двигательные качества;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обеспечивать обретение знаний в области физической культуры и спорта;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формировать умения контролировать и корректировать изменения своего физического состояния.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 xml:space="preserve">2) Придать занятиям физическими упражнениями оздоровительно-профилактическую направленность, проработав специальные программы для разных категорий обучающихся, детально проработать программы </w:t>
      </w:r>
      <w:proofErr w:type="gramStart"/>
      <w:r w:rsidRPr="003D45DE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3D45DE">
        <w:rPr>
          <w:color w:val="000000"/>
          <w:sz w:val="28"/>
          <w:szCs w:val="28"/>
          <w:shd w:val="clear" w:color="auto" w:fill="FFFFFF"/>
        </w:rPr>
        <w:t>: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0907" w:rsidRPr="003D45DE" w:rsidRDefault="00FB0907" w:rsidP="00FB0907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детей с ослабленным здоровьем, с отставанием в физическом развитии;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D45DE">
        <w:rPr>
          <w:color w:val="000000"/>
          <w:sz w:val="28"/>
          <w:szCs w:val="28"/>
        </w:rPr>
        <w:t>освобожденных от уроков физической культуры на учебный год;</w:t>
      </w:r>
      <w:r w:rsidRPr="003D45DE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FB0907" w:rsidRPr="003D45DE" w:rsidRDefault="00FB0907" w:rsidP="00FB0907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 xml:space="preserve"> специальной медицинской группы;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>, демонстрирующих значительные успехи в спорте.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172EAA" w:rsidP="00FB090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</w:t>
      </w:r>
      <w:r w:rsidR="00FB0907" w:rsidRPr="003D45DE">
        <w:rPr>
          <w:bCs/>
          <w:i/>
          <w:iCs/>
          <w:color w:val="000000"/>
          <w:sz w:val="28"/>
          <w:szCs w:val="28"/>
        </w:rPr>
        <w:t xml:space="preserve"> работе с педагогическим коллективом: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lastRenderedPageBreak/>
        <w:t xml:space="preserve">1) Морально и материально стимулировать учителей, которые успешно ведут физкультурно-оздоровительную работу с </w:t>
      </w:r>
      <w:proofErr w:type="gramStart"/>
      <w:r w:rsidRPr="003D45DE">
        <w:rPr>
          <w:color w:val="000000"/>
          <w:sz w:val="28"/>
          <w:szCs w:val="28"/>
        </w:rPr>
        <w:t>обучающимися</w:t>
      </w:r>
      <w:proofErr w:type="gramEnd"/>
      <w:r w:rsidRPr="003D45DE">
        <w:rPr>
          <w:color w:val="000000"/>
          <w:sz w:val="28"/>
          <w:szCs w:val="28"/>
        </w:rPr>
        <w:t xml:space="preserve"> и са</w:t>
      </w:r>
      <w:r w:rsidR="009861CC">
        <w:rPr>
          <w:color w:val="000000"/>
          <w:sz w:val="28"/>
          <w:szCs w:val="28"/>
        </w:rPr>
        <w:t>ми ведут здоровый образ жизни (</w:t>
      </w:r>
      <w:r w:rsidRPr="003D45DE">
        <w:rPr>
          <w:color w:val="000000"/>
          <w:sz w:val="28"/>
          <w:szCs w:val="28"/>
        </w:rPr>
        <w:t>отсутствие больничных листов в течение учебного года). Организуя и оценивая работу преподавателей физической культуры, особое внимание уделить:</w:t>
      </w:r>
    </w:p>
    <w:p w:rsidR="00FB0907" w:rsidRPr="003D45DE" w:rsidRDefault="00FB0907" w:rsidP="00FB090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эффективности уроков физической культуры</w:t>
      </w:r>
      <w:proofErr w:type="gramStart"/>
      <w:r w:rsidRPr="003D45DE">
        <w:rPr>
          <w:color w:val="000000"/>
          <w:sz w:val="28"/>
          <w:szCs w:val="28"/>
        </w:rPr>
        <w:t xml:space="preserve"> ;</w:t>
      </w:r>
      <w:proofErr w:type="gramEnd"/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приросту физической подготовленности </w:t>
      </w: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 xml:space="preserve"> (по тестам, нормативам) за разные отрезки времени - четверть, полугодие, год;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охват </w:t>
      </w: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 xml:space="preserve"> внеклассной и внешкольной массово-оздоровительной работой;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педагогической активности учителя (участию в педсоветах школы, изучению и пропаганде опыта работы и т.д.);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организации спортивной и  туристической работы с </w:t>
      </w:r>
      <w:proofErr w:type="gramStart"/>
      <w:r w:rsidRPr="003D45DE">
        <w:rPr>
          <w:color w:val="000000"/>
          <w:sz w:val="28"/>
          <w:szCs w:val="28"/>
        </w:rPr>
        <w:t>обучающимися</w:t>
      </w:r>
      <w:proofErr w:type="gramEnd"/>
      <w:r w:rsidRPr="003D45DE">
        <w:rPr>
          <w:color w:val="000000"/>
          <w:sz w:val="28"/>
          <w:szCs w:val="28"/>
        </w:rPr>
        <w:t>.</w:t>
      </w:r>
      <w:r w:rsidRPr="003D45DE">
        <w:rPr>
          <w:rStyle w:val="apple-converted-space"/>
          <w:color w:val="000000"/>
          <w:sz w:val="28"/>
          <w:szCs w:val="28"/>
        </w:rPr>
        <w:t> Созданию спортивного клуба школы.</w:t>
      </w:r>
    </w:p>
    <w:p w:rsidR="00FB0907" w:rsidRPr="003D45DE" w:rsidRDefault="00FB0907" w:rsidP="00FB090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>2) Организовать в течение учебного года серию профессиональных занятий (семинар, конференция, круглый стол и т.д.) по теме “Физическая культура учителя как часть его общепедагогической культуры”.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3) Подготовить и провести физкультурно-оздоровительные мероприятия для педагогического коллектива.</w:t>
      </w:r>
    </w:p>
    <w:p w:rsidR="00FB0907" w:rsidRPr="003D45DE" w:rsidRDefault="00FB0907" w:rsidP="00FB0907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совместные соревнования учителей и учеников школы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участие учителей школы в Спартакиаде работников образования района по видам спорта.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>4) Систематически проводить консультаций для учителей по вопросам здорового образа жизни и физического воспитания детей. Включить такие консультации в каникулярные совещания методических объединений.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color w:val="000000"/>
          <w:sz w:val="28"/>
          <w:szCs w:val="28"/>
        </w:rPr>
        <w:br/>
      </w:r>
      <w:r w:rsidRPr="003D45DE">
        <w:rPr>
          <w:color w:val="000000"/>
          <w:sz w:val="28"/>
          <w:szCs w:val="28"/>
        </w:rPr>
        <w:br/>
      </w:r>
      <w:r w:rsidR="00172EAA">
        <w:rPr>
          <w:bCs/>
          <w:i/>
          <w:iCs/>
          <w:color w:val="000000"/>
          <w:sz w:val="28"/>
          <w:szCs w:val="28"/>
        </w:rPr>
        <w:t xml:space="preserve">В </w:t>
      </w:r>
      <w:r w:rsidRPr="003D45DE">
        <w:rPr>
          <w:bCs/>
          <w:i/>
          <w:iCs/>
          <w:color w:val="000000"/>
          <w:sz w:val="28"/>
          <w:szCs w:val="28"/>
        </w:rPr>
        <w:t xml:space="preserve"> работе с родителями: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1) Достичь тесного сотрудничества педагогического коллектива, учеников и родителей в организации здорового образа жизни детей </w:t>
      </w:r>
      <w:proofErr w:type="gramStart"/>
      <w:r w:rsidRPr="003D45DE">
        <w:rPr>
          <w:color w:val="000000"/>
          <w:sz w:val="28"/>
          <w:szCs w:val="28"/>
        </w:rPr>
        <w:t>через</w:t>
      </w:r>
      <w:proofErr w:type="gramEnd"/>
      <w:r w:rsidRPr="003D45DE">
        <w:rPr>
          <w:color w:val="000000"/>
          <w:sz w:val="28"/>
          <w:szCs w:val="28"/>
        </w:rPr>
        <w:t>: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личный пример родителей и учителей в пропаганде здорового образа жизни;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домашние задания по физкультуре для учеников с низким уровнем физического развития;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совместные занятия детей и родителей, участие в играх на воздухе, походах, спортивных соревнованиях, организуемых в школе;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выступления учителей физкультуры на родительских собраниях с тематическими сообщениями: “Если хочешь быть здоров…”, “Я здоровье берегу, сам себе я помогу” и т. п.;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консультирование (по специальному расписанию) родителей по вопросам здоровья детей, их физического развития, соблюдения оптимального двигательного режима;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lastRenderedPageBreak/>
        <w:t>приглашение родителей на уроки физической культуры, оздоровительные мероприятия и соревнования;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разработку индивидуальных заданий (рекомендаций) для родителей по оздоровлению их детей, имеющих отклонения в состоянии здоровья;</w:t>
      </w:r>
    </w:p>
    <w:p w:rsidR="00FB0907" w:rsidRPr="003D45DE" w:rsidRDefault="00FB0907" w:rsidP="00FB0907">
      <w:pPr>
        <w:numPr>
          <w:ilvl w:val="0"/>
          <w:numId w:val="12"/>
        </w:numPr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>активное использование возможностей школьных информационных ресурсов: стендов, информационных материалов и статей, посвященных укреплению здоровья и пропаганде здорового образа жизни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color w:val="000000"/>
          <w:sz w:val="28"/>
          <w:szCs w:val="28"/>
          <w:u w:val="single"/>
        </w:rPr>
        <w:t>Данная программа рассчитана на 4 года и предполагает постоянную работу по ее дополнению и совершенствованию.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color w:val="000000"/>
          <w:sz w:val="28"/>
          <w:szCs w:val="28"/>
        </w:rPr>
        <w:br/>
      </w:r>
      <w:r w:rsidRPr="003D45DE">
        <w:rPr>
          <w:color w:val="000000"/>
          <w:sz w:val="28"/>
          <w:szCs w:val="28"/>
        </w:rPr>
        <w:br/>
      </w:r>
      <w:r w:rsidRPr="003D45DE">
        <w:rPr>
          <w:b/>
          <w:bCs/>
          <w:color w:val="000000"/>
          <w:sz w:val="28"/>
          <w:szCs w:val="28"/>
        </w:rPr>
        <w:t>Этапы работы над программой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I этап -</w:t>
      </w:r>
      <w:r w:rsidRPr="003D45DE">
        <w:rPr>
          <w:rStyle w:val="apple-converted-space"/>
          <w:color w:val="000000"/>
          <w:sz w:val="28"/>
          <w:szCs w:val="28"/>
        </w:rPr>
        <w:t> </w:t>
      </w:r>
      <w:r w:rsidRPr="003D45DE">
        <w:rPr>
          <w:b/>
          <w:bCs/>
          <w:color w:val="000000"/>
          <w:sz w:val="28"/>
          <w:szCs w:val="28"/>
        </w:rPr>
        <w:t>Информационно</w:t>
      </w:r>
      <w:r w:rsidRPr="003D45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45DE">
        <w:rPr>
          <w:b/>
          <w:bCs/>
          <w:color w:val="000000"/>
          <w:sz w:val="28"/>
          <w:szCs w:val="28"/>
        </w:rPr>
        <w:t>-</w:t>
      </w:r>
      <w:r w:rsidRPr="003D45DE">
        <w:rPr>
          <w:rStyle w:val="apple-converted-space"/>
          <w:color w:val="000000"/>
          <w:sz w:val="28"/>
          <w:szCs w:val="28"/>
        </w:rPr>
        <w:t> </w:t>
      </w:r>
      <w:r w:rsidRPr="003D45DE">
        <w:rPr>
          <w:b/>
          <w:bCs/>
          <w:color w:val="000000"/>
          <w:sz w:val="28"/>
          <w:szCs w:val="28"/>
        </w:rPr>
        <w:t>подготовительный</w:t>
      </w:r>
      <w:r w:rsidRPr="003D45DE">
        <w:rPr>
          <w:rStyle w:val="apple-converted-space"/>
          <w:b/>
          <w:bCs/>
          <w:color w:val="000000"/>
          <w:sz w:val="28"/>
          <w:szCs w:val="28"/>
        </w:rPr>
        <w:t> </w:t>
      </w:r>
      <w:r w:rsidR="00172EA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3D45DE">
        <w:rPr>
          <w:color w:val="000000"/>
          <w:sz w:val="28"/>
          <w:szCs w:val="28"/>
        </w:rPr>
        <w:t>январь – май 201</w:t>
      </w:r>
      <w:r>
        <w:rPr>
          <w:color w:val="000000"/>
          <w:sz w:val="28"/>
          <w:szCs w:val="28"/>
        </w:rPr>
        <w:t>6</w:t>
      </w:r>
      <w:r w:rsidRPr="003D45DE">
        <w:rPr>
          <w:color w:val="000000"/>
          <w:sz w:val="28"/>
          <w:szCs w:val="28"/>
        </w:rPr>
        <w:t>г.</w:t>
      </w:r>
      <w:r w:rsidRPr="003D45DE">
        <w:rPr>
          <w:color w:val="000000"/>
          <w:sz w:val="28"/>
          <w:szCs w:val="28"/>
        </w:rPr>
        <w:br/>
      </w:r>
      <w:r w:rsidRPr="003D45DE">
        <w:rPr>
          <w:color w:val="000000"/>
          <w:sz w:val="28"/>
          <w:szCs w:val="28"/>
        </w:rPr>
        <w:br/>
      </w:r>
      <w:r w:rsidRPr="003D45DE">
        <w:rPr>
          <w:b/>
          <w:bCs/>
          <w:color w:val="000000"/>
          <w:sz w:val="28"/>
          <w:szCs w:val="28"/>
          <w:u w:val="single"/>
        </w:rPr>
        <w:t>Цели:</w:t>
      </w:r>
      <w:r w:rsidRPr="003D45DE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FB0907" w:rsidRPr="003D45DE" w:rsidRDefault="00FB0907" w:rsidP="00FB0907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выявление проблемы и обоснование актуальности программы;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подготовка диагностик, материалов;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разработка программ (или проектов) по </w:t>
      </w:r>
      <w:proofErr w:type="spellStart"/>
      <w:r w:rsidRPr="003D45DE">
        <w:rPr>
          <w:color w:val="000000"/>
          <w:sz w:val="28"/>
          <w:szCs w:val="28"/>
        </w:rPr>
        <w:t>здоровьесберегающей</w:t>
      </w:r>
      <w:proofErr w:type="spellEnd"/>
      <w:r w:rsidRPr="003D45DE">
        <w:rPr>
          <w:color w:val="000000"/>
          <w:sz w:val="28"/>
          <w:szCs w:val="28"/>
        </w:rPr>
        <w:t xml:space="preserve"> педагогике.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t>Задачи: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создание рабочей группы;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оценка имеющихся ресурсов (материальных, кадровых, организационных, информационных);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распределение сфер ответственности, обязанностей и задач каждого участника проекта;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выявление структуры факторов, оказывающих негативное воздействие на здоровье обучающихся;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анализ актуальности рассматриваемой проблемы (изучение медкарт, тестирование, диагностика);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разработка программ (проектов).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составление Карты индивидуальных показателей обучающихся.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изменение содержания воспитательно-образовательного процесса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t>Ответственные: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Администрация школы, рабочая группа (учителя физической культуры,</w:t>
      </w:r>
      <w:r>
        <w:rPr>
          <w:color w:val="000000"/>
          <w:sz w:val="28"/>
          <w:szCs w:val="28"/>
        </w:rPr>
        <w:t xml:space="preserve"> </w:t>
      </w:r>
      <w:r w:rsidRPr="003D45DE">
        <w:rPr>
          <w:color w:val="000000"/>
          <w:sz w:val="28"/>
          <w:szCs w:val="28"/>
        </w:rPr>
        <w:t>классные руководители, педа</w:t>
      </w:r>
      <w:r>
        <w:rPr>
          <w:color w:val="000000"/>
          <w:sz w:val="28"/>
          <w:szCs w:val="28"/>
        </w:rPr>
        <w:t>гог-психолог</w:t>
      </w:r>
      <w:r w:rsidRPr="003D45DE">
        <w:rPr>
          <w:color w:val="000000"/>
          <w:sz w:val="28"/>
          <w:szCs w:val="28"/>
        </w:rPr>
        <w:t>).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>II этап –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b/>
          <w:bCs/>
          <w:color w:val="000000"/>
          <w:sz w:val="28"/>
          <w:szCs w:val="28"/>
        </w:rPr>
        <w:t>Основной (практический)</w:t>
      </w:r>
      <w:r w:rsidRPr="003D45D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45DE">
        <w:rPr>
          <w:color w:val="000000"/>
          <w:sz w:val="28"/>
          <w:szCs w:val="28"/>
          <w:shd w:val="clear" w:color="auto" w:fill="FFFFFF"/>
        </w:rPr>
        <w:t>сентябрь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3D45DE">
        <w:rPr>
          <w:color w:val="000000"/>
          <w:sz w:val="28"/>
          <w:szCs w:val="28"/>
          <w:shd w:val="clear" w:color="auto" w:fill="FFFFFF"/>
        </w:rPr>
        <w:t xml:space="preserve"> – февраль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3D45DE">
        <w:rPr>
          <w:color w:val="000000"/>
          <w:sz w:val="28"/>
          <w:szCs w:val="28"/>
        </w:rPr>
        <w:br/>
      </w:r>
      <w:r w:rsidRPr="003D45DE">
        <w:rPr>
          <w:b/>
          <w:bCs/>
          <w:color w:val="000000"/>
          <w:sz w:val="28"/>
          <w:szCs w:val="28"/>
          <w:u w:val="single"/>
        </w:rPr>
        <w:t>Цель:</w:t>
      </w:r>
      <w:r w:rsidRPr="003D45DE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FB0907" w:rsidRPr="003D45DE" w:rsidRDefault="00FB0907" w:rsidP="00FB0907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реализация разработанного </w:t>
      </w:r>
      <w:proofErr w:type="spellStart"/>
      <w:r w:rsidRPr="003D45DE">
        <w:rPr>
          <w:color w:val="000000"/>
          <w:sz w:val="28"/>
          <w:szCs w:val="28"/>
        </w:rPr>
        <w:t>здоровьесберегающего</w:t>
      </w:r>
      <w:proofErr w:type="spellEnd"/>
      <w:r w:rsidRPr="003D45DE">
        <w:rPr>
          <w:color w:val="000000"/>
          <w:sz w:val="28"/>
          <w:szCs w:val="28"/>
        </w:rPr>
        <w:t xml:space="preserve"> воспитательно-образовательного процесса.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lastRenderedPageBreak/>
        <w:t>Задачи:</w:t>
      </w:r>
      <w:r w:rsidRPr="003D45DE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разработка программ кружков, воспитательных систем классов по направлению «здорового образа жизни», внедрение в практику работы педагогов </w:t>
      </w:r>
      <w:proofErr w:type="spellStart"/>
      <w:r w:rsidRPr="003D45DE">
        <w:rPr>
          <w:color w:val="000000"/>
          <w:sz w:val="28"/>
          <w:szCs w:val="28"/>
        </w:rPr>
        <w:t>здоровьесберегающих</w:t>
      </w:r>
      <w:proofErr w:type="spellEnd"/>
      <w:r w:rsidRPr="003D45DE">
        <w:rPr>
          <w:color w:val="000000"/>
          <w:sz w:val="28"/>
          <w:szCs w:val="28"/>
        </w:rPr>
        <w:t xml:space="preserve"> технологий;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профилактическая работа по предупреждению заболеваний;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обеспечение качественного и рационального питания школьников и учителей;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организация сотрудничества семьи и школы;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повышение психолого-педагогической компетентности педагогического коллектива,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разработка программ «обучение здоровью» для учителей, родителей, обучающихся;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организация и проведение спортивных праздников и соревнований с участием педагогов и родителей;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организация и проведение различных внеурочных видов деятельности: дни здоровья, месячники, декады, акции по пропаганде здорового образа жизни, профилактике вредных привычек.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t>Ответственные:</w:t>
      </w:r>
    </w:p>
    <w:p w:rsidR="00FB0907" w:rsidRPr="003D45DE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Администрация школы, рабочая группа (учителя физической культуры, классные руководители, педагог-психолог), учителя предметники, родители.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color w:val="000000"/>
          <w:sz w:val="28"/>
          <w:szCs w:val="28"/>
          <w:shd w:val="clear" w:color="auto" w:fill="FFFFFF"/>
        </w:rPr>
        <w:t>III этап -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b/>
          <w:bCs/>
          <w:color w:val="000000"/>
          <w:sz w:val="28"/>
          <w:szCs w:val="28"/>
        </w:rPr>
        <w:t>Аналитический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72EAA">
        <w:rPr>
          <w:color w:val="000000"/>
          <w:sz w:val="28"/>
          <w:szCs w:val="28"/>
          <w:shd w:val="clear" w:color="auto" w:fill="FFFFFF"/>
        </w:rPr>
        <w:t>март – май 2020</w:t>
      </w:r>
      <w:r w:rsidRPr="003D45DE">
        <w:rPr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45DE">
        <w:rPr>
          <w:color w:val="000000"/>
          <w:sz w:val="28"/>
          <w:szCs w:val="28"/>
        </w:rPr>
        <w:br/>
      </w:r>
      <w:r w:rsidRPr="003D45DE">
        <w:rPr>
          <w:color w:val="000000"/>
          <w:sz w:val="28"/>
          <w:szCs w:val="28"/>
        </w:rPr>
        <w:br/>
      </w:r>
      <w:r w:rsidRPr="003D45DE">
        <w:rPr>
          <w:b/>
          <w:bCs/>
          <w:color w:val="000000"/>
          <w:sz w:val="28"/>
          <w:szCs w:val="28"/>
          <w:u w:val="single"/>
        </w:rPr>
        <w:t>Цель:</w:t>
      </w:r>
      <w:r w:rsidRPr="003D45DE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FB0907" w:rsidRPr="003D45DE" w:rsidRDefault="00FB0907" w:rsidP="00FB0907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анализ результатов эксперимента</w:t>
      </w:r>
      <w:r w:rsidRPr="003D45DE">
        <w:rPr>
          <w:rStyle w:val="apple-converted-space"/>
          <w:color w:val="000000"/>
          <w:sz w:val="28"/>
          <w:szCs w:val="28"/>
        </w:rPr>
        <w:t>;</w:t>
      </w:r>
    </w:p>
    <w:p w:rsidR="00FB0907" w:rsidRPr="003D45DE" w:rsidRDefault="00FB0907" w:rsidP="00FB090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t>Задачи: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0907" w:rsidRPr="003D45DE" w:rsidRDefault="00FB0907" w:rsidP="00FB0907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обработка и анализ полученных данных, соотнесение результатов эксперимента с поставленной целью;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корректировка исследования описание хода и результатов эксперимента;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оформление новых (авторских) программ, технологий и курсов.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оформление рекомендаций, памяток, пособий по организации </w:t>
      </w:r>
      <w:proofErr w:type="spellStart"/>
      <w:r w:rsidRPr="003D45DE">
        <w:rPr>
          <w:color w:val="000000"/>
          <w:sz w:val="28"/>
          <w:szCs w:val="28"/>
        </w:rPr>
        <w:t>здоровьесберегающей</w:t>
      </w:r>
      <w:proofErr w:type="spellEnd"/>
      <w:r w:rsidRPr="003D45DE">
        <w:rPr>
          <w:color w:val="000000"/>
          <w:sz w:val="28"/>
          <w:szCs w:val="28"/>
        </w:rPr>
        <w:t xml:space="preserve"> деятельности.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  <w:u w:val="single"/>
        </w:rPr>
        <w:t>Ответственные:</w:t>
      </w:r>
    </w:p>
    <w:p w:rsidR="00FB0907" w:rsidRDefault="00FB0907" w:rsidP="00FB0907">
      <w:pPr>
        <w:pStyle w:val="a6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Администрация, творческая группа, учителя предметники, родители.</w:t>
      </w:r>
    </w:p>
    <w:p w:rsidR="000910DF" w:rsidRDefault="000910DF" w:rsidP="000910DF">
      <w:pPr>
        <w:pStyle w:val="Heading1"/>
        <w:spacing w:line="254" w:lineRule="auto"/>
        <w:ind w:left="0" w:right="424"/>
        <w:jc w:val="center"/>
        <w:rPr>
          <w:w w:val="105"/>
          <w:sz w:val="28"/>
          <w:szCs w:val="28"/>
        </w:rPr>
      </w:pPr>
      <w:r w:rsidRPr="000910DF">
        <w:rPr>
          <w:w w:val="105"/>
          <w:sz w:val="28"/>
          <w:szCs w:val="28"/>
        </w:rPr>
        <w:t>Основные направления работы школы по сохранению и укреплению здоровья учащихся</w:t>
      </w:r>
    </w:p>
    <w:p w:rsidR="000910DF" w:rsidRPr="000910DF" w:rsidRDefault="000910DF" w:rsidP="000910DF">
      <w:pPr>
        <w:pStyle w:val="Heading1"/>
        <w:spacing w:line="254" w:lineRule="auto"/>
        <w:ind w:left="0" w:right="424"/>
        <w:jc w:val="center"/>
        <w:rPr>
          <w:sz w:val="28"/>
          <w:szCs w:val="28"/>
        </w:rPr>
      </w:pPr>
    </w:p>
    <w:tbl>
      <w:tblPr>
        <w:tblStyle w:val="a9"/>
        <w:tblW w:w="10348" w:type="dxa"/>
        <w:tblInd w:w="-743" w:type="dxa"/>
        <w:tblLayout w:type="fixed"/>
        <w:tblLook w:val="0000"/>
      </w:tblPr>
      <w:tblGrid>
        <w:gridCol w:w="772"/>
        <w:gridCol w:w="4757"/>
        <w:gridCol w:w="1843"/>
        <w:gridCol w:w="1354"/>
        <w:gridCol w:w="1622"/>
      </w:tblGrid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76"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Ответствен</w:t>
            </w:r>
            <w:r w:rsidRPr="003D45DE">
              <w:rPr>
                <w:b/>
                <w:bCs/>
                <w:sz w:val="28"/>
                <w:szCs w:val="28"/>
              </w:rPr>
              <w:lastRenderedPageBreak/>
              <w:t>ные исполнители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lastRenderedPageBreak/>
              <w:t xml:space="preserve">     </w:t>
            </w:r>
            <w:r w:rsidRPr="003D45DE">
              <w:rPr>
                <w:b/>
                <w:bCs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lastRenderedPageBreak/>
              <w:t>Планируе</w:t>
            </w:r>
            <w:r w:rsidRPr="003D45DE">
              <w:rPr>
                <w:b/>
                <w:bCs/>
                <w:sz w:val="28"/>
                <w:szCs w:val="28"/>
              </w:rPr>
              <w:lastRenderedPageBreak/>
              <w:t>мый результат и выполнение</w:t>
            </w:r>
          </w:p>
        </w:tc>
      </w:tr>
      <w:tr w:rsidR="00FB0907" w:rsidRPr="003D45DE" w:rsidTr="007344EC">
        <w:trPr>
          <w:trHeight w:val="151"/>
        </w:trPr>
        <w:tc>
          <w:tcPr>
            <w:tcW w:w="10348" w:type="dxa"/>
            <w:gridSpan w:val="5"/>
          </w:tcPr>
          <w:p w:rsidR="00FB0907" w:rsidRPr="003D45DE" w:rsidRDefault="00FB0907" w:rsidP="00FB0907">
            <w:pPr>
              <w:pStyle w:val="a5"/>
              <w:numPr>
                <w:ilvl w:val="1"/>
                <w:numId w:val="19"/>
              </w:numPr>
              <w:snapToGrid w:val="0"/>
              <w:ind w:right="30"/>
              <w:jc w:val="center"/>
              <w:rPr>
                <w:b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lastRenderedPageBreak/>
              <w:t>Медицинское направление.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3A638C" w:rsidP="003A638C">
            <w:pPr>
              <w:snapToGrid w:val="0"/>
              <w:ind w:left="30" w:right="3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Медико-педагогическая экспертиза:                         - анализ основных характеристик  состояния здоровья детей в школе;   </w:t>
            </w:r>
          </w:p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-выявление воспитанников специальной медицинской  группы;       </w:t>
            </w:r>
          </w:p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 w:hanging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left="30" w:right="30" w:hanging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Медицинские карты, листы здоровья в классных журналах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Проведение диспансеризации </w:t>
            </w:r>
            <w:proofErr w:type="spellStart"/>
            <w:r w:rsidRPr="003D45DE">
              <w:rPr>
                <w:sz w:val="28"/>
                <w:szCs w:val="28"/>
              </w:rPr>
              <w:t>обчающихся</w:t>
            </w:r>
            <w:proofErr w:type="spellEnd"/>
            <w:r w:rsidRPr="003D45DE"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1843" w:type="dxa"/>
          </w:tcPr>
          <w:p w:rsidR="00FB0907" w:rsidRPr="003D45DE" w:rsidRDefault="00FB0907" w:rsidP="003A638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</w:t>
            </w:r>
            <w:r w:rsidR="003A638C">
              <w:rPr>
                <w:sz w:val="28"/>
                <w:szCs w:val="28"/>
              </w:rPr>
              <w:t xml:space="preserve"> школы, </w:t>
            </w:r>
            <w:r w:rsidR="00F65A75">
              <w:rPr>
                <w:sz w:val="28"/>
                <w:szCs w:val="28"/>
              </w:rPr>
              <w:t>ДГП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Заключение врача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1.3.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Проведение  медицинского осмотра обучающихся  9-х,11-х классов.</w:t>
            </w:r>
          </w:p>
        </w:tc>
        <w:tc>
          <w:tcPr>
            <w:tcW w:w="1843" w:type="dxa"/>
          </w:tcPr>
          <w:p w:rsidR="00FB0907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подростковый врач</w:t>
            </w:r>
          </w:p>
          <w:p w:rsidR="00F65A75" w:rsidRPr="003D45DE" w:rsidRDefault="00F65A75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ДГП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медосмотров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1.4.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Медосмотр </w:t>
            </w:r>
            <w:proofErr w:type="gramStart"/>
            <w:r w:rsidRPr="003D45DE">
              <w:rPr>
                <w:sz w:val="28"/>
                <w:szCs w:val="28"/>
              </w:rPr>
              <w:t>обучающихся</w:t>
            </w:r>
            <w:proofErr w:type="gramEnd"/>
            <w:r w:rsidRPr="003D45DE">
              <w:rPr>
                <w:sz w:val="28"/>
                <w:szCs w:val="28"/>
              </w:rPr>
              <w:t xml:space="preserve"> школы,  определение уровня физического здоровья.</w:t>
            </w:r>
          </w:p>
        </w:tc>
        <w:tc>
          <w:tcPr>
            <w:tcW w:w="1843" w:type="dxa"/>
          </w:tcPr>
          <w:p w:rsidR="00FB0907" w:rsidRPr="003D45DE" w:rsidRDefault="00FB0907" w:rsidP="00F65A75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медосмотров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1.5.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Обеспечение и организация профилактических прививок  воспитанников.</w:t>
            </w:r>
          </w:p>
        </w:tc>
        <w:tc>
          <w:tcPr>
            <w:tcW w:w="1843" w:type="dxa"/>
          </w:tcPr>
          <w:p w:rsidR="00FB0907" w:rsidRPr="003D45DE" w:rsidRDefault="00FB0907" w:rsidP="00F65A75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прививок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1.6.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Оформление медицинских карт и листков здоровья в классных журналах.</w:t>
            </w:r>
          </w:p>
        </w:tc>
        <w:tc>
          <w:tcPr>
            <w:tcW w:w="1843" w:type="dxa"/>
          </w:tcPr>
          <w:p w:rsidR="00F65A75" w:rsidRDefault="00F65A75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 школы</w:t>
            </w:r>
          </w:p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классные журналы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1.7.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Анализ случаев травматизма в школе. 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Директор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материалы отчетов</w:t>
            </w:r>
          </w:p>
        </w:tc>
      </w:tr>
      <w:tr w:rsidR="00FB0907" w:rsidRPr="003D45DE" w:rsidTr="007344EC">
        <w:trPr>
          <w:trHeight w:val="733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1.8.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Анализ посещаемости и пропусков занятий по болезни.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spacing w:after="28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материалы отчетов</w:t>
            </w:r>
          </w:p>
        </w:tc>
      </w:tr>
      <w:tr w:rsidR="00FB0907" w:rsidRPr="003D45DE" w:rsidTr="007344EC">
        <w:trPr>
          <w:trHeight w:val="885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1.9.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proofErr w:type="gramStart"/>
            <w:r w:rsidRPr="003D45DE">
              <w:rPr>
                <w:sz w:val="28"/>
                <w:szCs w:val="28"/>
              </w:rPr>
              <w:t>Контроль за</w:t>
            </w:r>
            <w:proofErr w:type="gramEnd"/>
            <w:r w:rsidRPr="003D45DE">
              <w:rPr>
                <w:sz w:val="28"/>
                <w:szCs w:val="28"/>
              </w:rPr>
              <w:t xml:space="preserve"> качеством питания и питьевым режимом.</w:t>
            </w:r>
          </w:p>
        </w:tc>
        <w:tc>
          <w:tcPr>
            <w:tcW w:w="1843" w:type="dxa"/>
          </w:tcPr>
          <w:p w:rsidR="00FB0907" w:rsidRPr="003D45DE" w:rsidRDefault="00F65A75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Врач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spacing w:after="28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1.10.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Осмотр кабинетов, их соответствие гигиеническим требованиям: 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ind w:left="0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освещение; 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ind w:left="0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отопление 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ind w:left="0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вентиляция 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ind w:left="0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уборка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ind w:left="0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проветривание.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Зам. директора по АХЧ, </w:t>
            </w:r>
            <w:r w:rsidR="00F65A75">
              <w:rPr>
                <w:sz w:val="28"/>
                <w:szCs w:val="28"/>
              </w:rPr>
              <w:t>в</w:t>
            </w:r>
            <w:r w:rsidR="00F65A75" w:rsidRPr="003D45DE">
              <w:rPr>
                <w:sz w:val="28"/>
                <w:szCs w:val="28"/>
              </w:rPr>
              <w:t>рач школы</w:t>
            </w:r>
            <w:r w:rsidRPr="003D45DE">
              <w:rPr>
                <w:sz w:val="28"/>
                <w:szCs w:val="28"/>
              </w:rPr>
              <w:t>, учителя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1622" w:type="dxa"/>
          </w:tcPr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3D45DE">
              <w:rPr>
                <w:sz w:val="28"/>
                <w:szCs w:val="28"/>
              </w:rPr>
              <w:t>СанПиНа</w:t>
            </w:r>
            <w:proofErr w:type="spellEnd"/>
            <w:r w:rsidRPr="003D45D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B0907" w:rsidRPr="003D45DE" w:rsidRDefault="00FB0907" w:rsidP="009861C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3D45DE">
              <w:rPr>
                <w:sz w:val="28"/>
                <w:szCs w:val="28"/>
              </w:rPr>
              <w:t xml:space="preserve"> ,</w:t>
            </w:r>
            <w:proofErr w:type="gramEnd"/>
            <w:r w:rsidRPr="003D45DE">
              <w:rPr>
                <w:sz w:val="28"/>
                <w:szCs w:val="28"/>
              </w:rPr>
              <w:t xml:space="preserve"> педиатр</w:t>
            </w:r>
            <w:r w:rsidR="00F65A75">
              <w:rPr>
                <w:sz w:val="28"/>
                <w:szCs w:val="28"/>
              </w:rPr>
              <w:t xml:space="preserve"> ДГП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справка по оценке расписания</w:t>
            </w:r>
          </w:p>
        </w:tc>
      </w:tr>
      <w:tr w:rsidR="00FB0907" w:rsidRPr="003D45DE" w:rsidTr="007344EC">
        <w:trPr>
          <w:trHeight w:val="172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1.12.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Постоянный </w:t>
            </w:r>
            <w:proofErr w:type="gramStart"/>
            <w:r w:rsidRPr="003D45DE">
              <w:rPr>
                <w:sz w:val="28"/>
                <w:szCs w:val="28"/>
              </w:rPr>
              <w:t>контроль за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работой </w:t>
            </w:r>
            <w:r w:rsidRPr="003D45DE">
              <w:rPr>
                <w:sz w:val="28"/>
                <w:szCs w:val="28"/>
              </w:rPr>
              <w:t>школьной столовой.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Директор школы, </w:t>
            </w:r>
            <w:r w:rsidR="00F65A75">
              <w:rPr>
                <w:sz w:val="28"/>
                <w:szCs w:val="28"/>
              </w:rPr>
              <w:t>в</w:t>
            </w:r>
            <w:r w:rsidR="00F65A75" w:rsidRPr="003D45DE">
              <w:rPr>
                <w:sz w:val="28"/>
                <w:szCs w:val="28"/>
              </w:rPr>
              <w:t>рач школы</w:t>
            </w:r>
            <w:r w:rsidRPr="003D45DE">
              <w:rPr>
                <w:sz w:val="28"/>
                <w:szCs w:val="28"/>
              </w:rPr>
              <w:t>, ответственный за организацию горячего питания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1622" w:type="dxa"/>
          </w:tcPr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snapToGrid w:val="0"/>
              <w:spacing w:after="28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Протокол административного совещания</w:t>
            </w:r>
          </w:p>
          <w:p w:rsidR="00FB0907" w:rsidRPr="003D45DE" w:rsidRDefault="00FB0907" w:rsidP="00FB0907">
            <w:pPr>
              <w:numPr>
                <w:ilvl w:val="0"/>
                <w:numId w:val="20"/>
              </w:numPr>
              <w:suppressAutoHyphens/>
              <w:spacing w:before="28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Протокол совещания при директоре </w:t>
            </w:r>
          </w:p>
          <w:p w:rsidR="00FB0907" w:rsidRPr="003D45DE" w:rsidRDefault="00FB0907" w:rsidP="007344EC">
            <w:pPr>
              <w:rPr>
                <w:sz w:val="28"/>
                <w:szCs w:val="28"/>
              </w:rPr>
            </w:pPr>
          </w:p>
        </w:tc>
      </w:tr>
      <w:tr w:rsidR="00FB0907" w:rsidRPr="003D45DE" w:rsidTr="007344EC">
        <w:trPr>
          <w:trHeight w:val="151"/>
        </w:trPr>
        <w:tc>
          <w:tcPr>
            <w:tcW w:w="10348" w:type="dxa"/>
            <w:gridSpan w:val="5"/>
          </w:tcPr>
          <w:p w:rsidR="00FB0907" w:rsidRPr="003D45DE" w:rsidRDefault="00FB0907" w:rsidP="007344EC">
            <w:pPr>
              <w:snapToGrid w:val="0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2.Просветительское направление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2.1.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Организация просветительской работы с родителями (лекторий).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график проведения лектория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="00C8198A">
              <w:rPr>
                <w:sz w:val="28"/>
                <w:szCs w:val="28"/>
              </w:rPr>
              <w:t xml:space="preserve"> </w:t>
            </w:r>
            <w:proofErr w:type="spellStart"/>
            <w:r w:rsidRPr="003D45DE">
              <w:rPr>
                <w:sz w:val="28"/>
                <w:szCs w:val="28"/>
              </w:rPr>
              <w:t>уч</w:t>
            </w:r>
            <w:proofErr w:type="gramStart"/>
            <w:r w:rsidRPr="003D45DE">
              <w:rPr>
                <w:sz w:val="28"/>
                <w:szCs w:val="28"/>
              </w:rPr>
              <w:t>.г</w:t>
            </w:r>
            <w:proofErr w:type="gramEnd"/>
            <w:r w:rsidRPr="003D45DE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тематика лектория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2.3.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план работы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2.4.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план работы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2.5.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-12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C8198A">
              <w:rPr>
                <w:sz w:val="28"/>
                <w:szCs w:val="28"/>
              </w:rPr>
              <w:t xml:space="preserve"> </w:t>
            </w:r>
            <w:proofErr w:type="spellStart"/>
            <w:r w:rsidRPr="003D45DE">
              <w:rPr>
                <w:sz w:val="28"/>
                <w:szCs w:val="28"/>
              </w:rPr>
              <w:t>уч</w:t>
            </w:r>
            <w:proofErr w:type="gramStart"/>
            <w:r w:rsidRPr="003D45DE">
              <w:rPr>
                <w:sz w:val="28"/>
                <w:szCs w:val="28"/>
              </w:rPr>
              <w:t>.г</w:t>
            </w:r>
            <w:proofErr w:type="gramEnd"/>
            <w:r w:rsidRPr="003D45DE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протокол педсовета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2.6.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Организация просветительской работы с воспитанниками (лекторий, </w:t>
            </w:r>
            <w:r w:rsidR="00F65A75">
              <w:rPr>
                <w:sz w:val="28"/>
                <w:szCs w:val="28"/>
              </w:rPr>
              <w:t xml:space="preserve">тематические классные часы и другие </w:t>
            </w:r>
            <w:r w:rsidRPr="003D45DE">
              <w:rPr>
                <w:sz w:val="28"/>
                <w:szCs w:val="28"/>
              </w:rPr>
              <w:t>виды работ).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-12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2.7.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-12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2.8.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Пропаганда физической культуры и здорового образа жизни через уроки биологии, географии, химии, экологии, ОБЖ, физической культуры, обществознания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-12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планы уроков</w:t>
            </w:r>
          </w:p>
        </w:tc>
      </w:tr>
      <w:tr w:rsidR="00FB0907" w:rsidRPr="003D45DE" w:rsidTr="007344EC">
        <w:trPr>
          <w:trHeight w:val="151"/>
        </w:trPr>
        <w:tc>
          <w:tcPr>
            <w:tcW w:w="10348" w:type="dxa"/>
            <w:gridSpan w:val="5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3.Психолого-педагогическое направление.</w:t>
            </w:r>
          </w:p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 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spacing w:after="28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3.1.</w:t>
            </w:r>
          </w:p>
          <w:p w:rsidR="00FB0907" w:rsidRPr="003D45DE" w:rsidRDefault="00FB0907" w:rsidP="007344EC">
            <w:pPr>
              <w:spacing w:before="280"/>
              <w:ind w:left="-3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29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 w:hanging="12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Администрация школы</w:t>
            </w:r>
            <w:r w:rsidR="00F65A75">
              <w:rPr>
                <w:sz w:val="28"/>
                <w:szCs w:val="28"/>
              </w:rPr>
              <w:t>, педагог-психолог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</w:t>
            </w:r>
          </w:p>
        </w:tc>
      </w:tr>
      <w:tr w:rsidR="00FB0907" w:rsidRPr="003D45DE" w:rsidTr="007344EC">
        <w:trPr>
          <w:trHeight w:val="151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29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Отслеживание работоспособности, тревожности и других психических показателей воспитанников по экспериментальным программам:                                </w:t>
            </w:r>
          </w:p>
          <w:p w:rsidR="00FB0907" w:rsidRPr="003D45DE" w:rsidRDefault="00FB0907" w:rsidP="00FB0907">
            <w:pPr>
              <w:numPr>
                <w:ilvl w:val="0"/>
                <w:numId w:val="21"/>
              </w:numPr>
              <w:suppressAutoHyphens/>
              <w:snapToGrid w:val="0"/>
              <w:ind w:left="29" w:right="30" w:firstLine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определение влияния учебной нагрузки на психическое здоровье  детей;                                                    - изучение умственного развития воспитанников с целью возможности продолжения обучения в профильных классах;</w:t>
            </w:r>
          </w:p>
          <w:p w:rsidR="00FB0907" w:rsidRPr="003D45DE" w:rsidRDefault="00FB0907" w:rsidP="007344EC">
            <w:pPr>
              <w:snapToGrid w:val="0"/>
              <w:ind w:left="29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-  изучение психологических возможностей и готовности детей   к школе;                                                   -  выявление профессиональных интересов воспитанников и способностей с целью профессионального самоопределения;                                 -  разработка и внедрение системы медико-физиологического   </w:t>
            </w:r>
            <w:proofErr w:type="gramStart"/>
            <w:r w:rsidRPr="003D45DE">
              <w:rPr>
                <w:sz w:val="28"/>
                <w:szCs w:val="28"/>
              </w:rPr>
              <w:t>контроля за</w:t>
            </w:r>
            <w:proofErr w:type="gramEnd"/>
            <w:r w:rsidRPr="003D45DE">
              <w:rPr>
                <w:sz w:val="28"/>
                <w:szCs w:val="28"/>
              </w:rPr>
              <w:t xml:space="preserve"> адаптацией воспитанников    к различным формам  обучения.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left="-12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Врач школы, классные руководители, </w:t>
            </w:r>
            <w:r w:rsidR="00F65A75">
              <w:rPr>
                <w:sz w:val="28"/>
                <w:szCs w:val="28"/>
              </w:rPr>
              <w:t>педагог-</w:t>
            </w:r>
            <w:r w:rsidRPr="003D45DE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left="30"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диагностические исследования</w:t>
            </w:r>
          </w:p>
        </w:tc>
      </w:tr>
      <w:tr w:rsidR="00FB0907" w:rsidRPr="003D45DE" w:rsidTr="007344EC">
        <w:trPr>
          <w:trHeight w:val="1157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3.3.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b/>
                <w:bCs/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D45DE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3D45DE">
              <w:rPr>
                <w:sz w:val="28"/>
                <w:szCs w:val="28"/>
              </w:rPr>
              <w:t xml:space="preserve"> и коррекционной помощи </w:t>
            </w:r>
            <w:proofErr w:type="gramStart"/>
            <w:r w:rsidRPr="003D45DE">
              <w:rPr>
                <w:sz w:val="28"/>
                <w:szCs w:val="28"/>
              </w:rPr>
              <w:t>обучающимся</w:t>
            </w:r>
            <w:proofErr w:type="gramEnd"/>
            <w:r w:rsidRPr="003D45DE">
              <w:rPr>
                <w:sz w:val="28"/>
                <w:szCs w:val="28"/>
              </w:rPr>
              <w:t xml:space="preserve">. </w:t>
            </w:r>
            <w:r w:rsidRPr="003D45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B0907" w:rsidRPr="003D45DE" w:rsidRDefault="00EB038B" w:rsidP="00EB038B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FB0907" w:rsidRPr="003D45DE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EB038B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план работы </w:t>
            </w:r>
            <w:r w:rsidR="00EB038B">
              <w:rPr>
                <w:sz w:val="28"/>
                <w:szCs w:val="28"/>
              </w:rPr>
              <w:t xml:space="preserve"> педагога-</w:t>
            </w:r>
            <w:r w:rsidRPr="003D45DE">
              <w:rPr>
                <w:sz w:val="28"/>
                <w:szCs w:val="28"/>
              </w:rPr>
              <w:t xml:space="preserve"> психолога</w:t>
            </w:r>
          </w:p>
        </w:tc>
      </w:tr>
      <w:tr w:rsidR="00FB0907" w:rsidRPr="003D45DE" w:rsidTr="007344EC">
        <w:trPr>
          <w:trHeight w:val="884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3.4.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Конференция по  теме «</w:t>
            </w:r>
            <w:proofErr w:type="spellStart"/>
            <w:r w:rsidRPr="003D45DE">
              <w:rPr>
                <w:sz w:val="28"/>
                <w:szCs w:val="28"/>
              </w:rPr>
              <w:t>Здоровьесберегающие</w:t>
            </w:r>
            <w:proofErr w:type="spellEnd"/>
            <w:r w:rsidRPr="003D45DE">
              <w:rPr>
                <w:sz w:val="28"/>
                <w:szCs w:val="28"/>
              </w:rPr>
              <w:t xml:space="preserve"> технологии обучения»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354" w:type="dxa"/>
          </w:tcPr>
          <w:p w:rsidR="00FB0907" w:rsidRPr="003D45DE" w:rsidRDefault="00FB0907" w:rsidP="00C8198A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 xml:space="preserve"> </w:t>
            </w:r>
            <w:proofErr w:type="spellStart"/>
            <w:r w:rsidRPr="003D45DE">
              <w:rPr>
                <w:sz w:val="28"/>
                <w:szCs w:val="28"/>
              </w:rPr>
              <w:t>у</w:t>
            </w:r>
            <w:r w:rsidR="00C8198A">
              <w:rPr>
                <w:sz w:val="28"/>
                <w:szCs w:val="28"/>
              </w:rPr>
              <w:t>ч</w:t>
            </w:r>
            <w:proofErr w:type="gramStart"/>
            <w:r w:rsidRPr="003D45DE">
              <w:rPr>
                <w:sz w:val="28"/>
                <w:szCs w:val="28"/>
              </w:rPr>
              <w:t>.г</w:t>
            </w:r>
            <w:proofErr w:type="gramEnd"/>
            <w:r w:rsidR="00C8198A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материалы конференции</w:t>
            </w:r>
          </w:p>
        </w:tc>
      </w:tr>
      <w:tr w:rsidR="00FB0907" w:rsidRPr="003D45DE" w:rsidTr="007344EC">
        <w:trPr>
          <w:trHeight w:val="884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3.5.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3D45DE">
              <w:rPr>
                <w:sz w:val="28"/>
                <w:szCs w:val="28"/>
              </w:rPr>
              <w:t>здоровьесберегающих</w:t>
            </w:r>
            <w:proofErr w:type="spellEnd"/>
            <w:r w:rsidRPr="003D45DE">
              <w:rPr>
                <w:sz w:val="28"/>
                <w:szCs w:val="28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планы уроков</w:t>
            </w:r>
          </w:p>
        </w:tc>
      </w:tr>
      <w:tr w:rsidR="00FB0907" w:rsidRPr="003D45DE" w:rsidTr="007344EC">
        <w:trPr>
          <w:trHeight w:val="589"/>
        </w:trPr>
        <w:tc>
          <w:tcPr>
            <w:tcW w:w="10348" w:type="dxa"/>
            <w:gridSpan w:val="5"/>
          </w:tcPr>
          <w:p w:rsidR="00FB0907" w:rsidRPr="003D45DE" w:rsidRDefault="00FB0907" w:rsidP="007344EC">
            <w:pPr>
              <w:snapToGrid w:val="0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4.Спортивно-оздоровительное направление.</w:t>
            </w:r>
          </w:p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</w:tc>
      </w:tr>
      <w:tr w:rsidR="00FB0907" w:rsidRPr="003D45DE" w:rsidTr="007344EC">
        <w:trPr>
          <w:trHeight w:val="884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4.1.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spacing w:after="28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Организацию спортивных мероприятий. Проведение Дней здоровья.</w:t>
            </w:r>
          </w:p>
          <w:p w:rsidR="00FB0907" w:rsidRPr="003D45DE" w:rsidRDefault="00FB0907" w:rsidP="007344EC">
            <w:pPr>
              <w:spacing w:before="28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Учителя физической культуры, администрация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</w:t>
            </w:r>
          </w:p>
        </w:tc>
      </w:tr>
      <w:tr w:rsidR="00FB0907" w:rsidRPr="003D45DE" w:rsidTr="007344EC">
        <w:trPr>
          <w:trHeight w:val="589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Разработка   системы кружковой, внеклассной и внешкольной работы по формированию здорового образа жизни воспитанников.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 кружков и секций</w:t>
            </w:r>
          </w:p>
        </w:tc>
      </w:tr>
      <w:tr w:rsidR="00FB0907" w:rsidRPr="003D45DE" w:rsidTr="007344EC">
        <w:trPr>
          <w:trHeight w:val="1473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4.3.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left="-1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Привлечение воспитанников,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план работы</w:t>
            </w:r>
          </w:p>
        </w:tc>
      </w:tr>
      <w:tr w:rsidR="00FB0907" w:rsidRPr="003D45DE" w:rsidTr="007344EC">
        <w:trPr>
          <w:trHeight w:val="295"/>
        </w:trPr>
        <w:tc>
          <w:tcPr>
            <w:tcW w:w="10348" w:type="dxa"/>
            <w:gridSpan w:val="5"/>
          </w:tcPr>
          <w:p w:rsidR="00FB0907" w:rsidRPr="003D45DE" w:rsidRDefault="00FB0907" w:rsidP="007344EC">
            <w:pPr>
              <w:snapToGrid w:val="0"/>
              <w:ind w:left="30" w:right="30"/>
              <w:jc w:val="center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>5.Диагностическое направление</w:t>
            </w:r>
          </w:p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</w:tc>
      </w:tr>
      <w:tr w:rsidR="00FB0907" w:rsidRPr="003D45DE" w:rsidTr="007344EC">
        <w:trPr>
          <w:trHeight w:val="589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5.1.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 w:hanging="31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Мониторинг состояния здоровья детей.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Председатель МС</w:t>
            </w:r>
          </w:p>
        </w:tc>
        <w:tc>
          <w:tcPr>
            <w:tcW w:w="1354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ежегодно</w:t>
            </w:r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результаты мониторинга</w:t>
            </w:r>
          </w:p>
        </w:tc>
      </w:tr>
      <w:tr w:rsidR="00FB0907" w:rsidRPr="003D45DE" w:rsidTr="007344EC">
        <w:trPr>
          <w:trHeight w:val="884"/>
        </w:trPr>
        <w:tc>
          <w:tcPr>
            <w:tcW w:w="772" w:type="dxa"/>
          </w:tcPr>
          <w:p w:rsidR="00FB0907" w:rsidRPr="003D45DE" w:rsidRDefault="00FB0907" w:rsidP="007344EC">
            <w:pPr>
              <w:snapToGrid w:val="0"/>
              <w:ind w:left="30"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5.2.</w:t>
            </w:r>
          </w:p>
        </w:tc>
        <w:tc>
          <w:tcPr>
            <w:tcW w:w="4757" w:type="dxa"/>
          </w:tcPr>
          <w:p w:rsidR="00FB0907" w:rsidRPr="003D45DE" w:rsidRDefault="00FB0907" w:rsidP="007344EC">
            <w:pPr>
              <w:snapToGrid w:val="0"/>
              <w:ind w:right="30" w:hanging="31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1843" w:type="dxa"/>
          </w:tcPr>
          <w:p w:rsidR="00FB0907" w:rsidRPr="003D45DE" w:rsidRDefault="00FB0907" w:rsidP="007344EC">
            <w:pPr>
              <w:snapToGrid w:val="0"/>
              <w:ind w:right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Председатель МС, </w:t>
            </w:r>
            <w:r w:rsidR="00EB038B">
              <w:rPr>
                <w:sz w:val="28"/>
                <w:szCs w:val="28"/>
              </w:rPr>
              <w:t>педагог-</w:t>
            </w:r>
            <w:r w:rsidRPr="003D45DE">
              <w:rPr>
                <w:sz w:val="28"/>
                <w:szCs w:val="28"/>
              </w:rPr>
              <w:t>психолог</w:t>
            </w:r>
          </w:p>
        </w:tc>
        <w:tc>
          <w:tcPr>
            <w:tcW w:w="1354" w:type="dxa"/>
          </w:tcPr>
          <w:p w:rsidR="00FB0907" w:rsidRPr="003D45DE" w:rsidRDefault="00FB0907" w:rsidP="00C8198A">
            <w:pPr>
              <w:snapToGrid w:val="0"/>
              <w:ind w:right="30" w:hanging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 xml:space="preserve"> </w:t>
            </w:r>
            <w:proofErr w:type="spellStart"/>
            <w:r w:rsidRPr="003D45DE">
              <w:rPr>
                <w:sz w:val="28"/>
                <w:szCs w:val="28"/>
              </w:rPr>
              <w:t>у</w:t>
            </w:r>
            <w:r w:rsidR="00C8198A">
              <w:rPr>
                <w:sz w:val="28"/>
                <w:szCs w:val="28"/>
              </w:rPr>
              <w:t>ч</w:t>
            </w:r>
            <w:proofErr w:type="gramStart"/>
            <w:r w:rsidRPr="003D45DE">
              <w:rPr>
                <w:sz w:val="28"/>
                <w:szCs w:val="28"/>
              </w:rPr>
              <w:t>.г</w:t>
            </w:r>
            <w:proofErr w:type="gramEnd"/>
            <w:r w:rsidR="00C8198A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22" w:type="dxa"/>
          </w:tcPr>
          <w:p w:rsidR="00FB0907" w:rsidRPr="003D45DE" w:rsidRDefault="00FB0907" w:rsidP="007344EC">
            <w:pPr>
              <w:snapToGrid w:val="0"/>
              <w:ind w:right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материалы семинара</w:t>
            </w:r>
          </w:p>
        </w:tc>
      </w:tr>
    </w:tbl>
    <w:p w:rsidR="00FB0907" w:rsidRPr="003D45DE" w:rsidRDefault="00FB0907" w:rsidP="00FB0907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Реализация основных направлений программы:</w:t>
      </w:r>
    </w:p>
    <w:p w:rsidR="00FB0907" w:rsidRPr="003D45DE" w:rsidRDefault="00EB038B" w:rsidP="00FB0907">
      <w:pPr>
        <w:numPr>
          <w:ilvl w:val="0"/>
          <w:numId w:val="19"/>
        </w:numPr>
        <w:suppressAutoHyphens/>
        <w:spacing w:before="280"/>
        <w:ind w:left="375" w:hanging="305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у </w:t>
      </w:r>
      <w:r w:rsidR="00FB0907" w:rsidRPr="003D45DE">
        <w:rPr>
          <w:sz w:val="28"/>
          <w:szCs w:val="28"/>
        </w:rPr>
        <w:t xml:space="preserve">воспитанников ежедневно выполнять утреннюю гимнастику, соблюдать режим труда и отдыха школьника.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Проведение динамических пауз и подвижных игр во время учебного дня.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Посильные домашние задания, которые должны составлять не более одной трети выполняемой работы в классе.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Контроль над сменой видов деятельности школьников в течение дня, чему способствует удобное расписание уроков.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Проведение ежедневной влажной уборки, проветривание классных комнат на переменах, озеленение классных помещений комнатными растениями.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>Ежемесячное проведение генеральных уборок классных помещений.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Обеспечение каждого воспитанника горячим питанием.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Контроль условий теплового режима и освещённости классных помещений.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Привлечение воспитанников к занятиям во внеурочное время в спортивных секциях, действующих в школе и </w:t>
      </w:r>
      <w:proofErr w:type="gramStart"/>
      <w:r w:rsidRPr="003D45DE">
        <w:rPr>
          <w:sz w:val="28"/>
          <w:szCs w:val="28"/>
        </w:rPr>
        <w:t>вне</w:t>
      </w:r>
      <w:proofErr w:type="gramEnd"/>
      <w:r w:rsidRPr="003D45DE">
        <w:rPr>
          <w:sz w:val="28"/>
          <w:szCs w:val="28"/>
        </w:rPr>
        <w:t xml:space="preserve"> </w:t>
      </w:r>
      <w:proofErr w:type="gramStart"/>
      <w:r w:rsidRPr="003D45DE">
        <w:rPr>
          <w:sz w:val="28"/>
          <w:szCs w:val="28"/>
        </w:rPr>
        <w:t>её</w:t>
      </w:r>
      <w:proofErr w:type="gramEnd"/>
      <w:r w:rsidRPr="003D45DE">
        <w:rPr>
          <w:sz w:val="28"/>
          <w:szCs w:val="28"/>
        </w:rPr>
        <w:t xml:space="preserve">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Создание комфортной атмосферы в школе и классных коллективах, толерантных отношений всех участников образовательного процесса. </w:t>
      </w:r>
    </w:p>
    <w:p w:rsidR="00FB0907" w:rsidRPr="003D45DE" w:rsidRDefault="00FB0907" w:rsidP="00FB0907">
      <w:pPr>
        <w:numPr>
          <w:ilvl w:val="0"/>
          <w:numId w:val="19"/>
        </w:numPr>
        <w:suppressAutoHyphens/>
        <w:ind w:left="375" w:hanging="305"/>
        <w:rPr>
          <w:sz w:val="28"/>
          <w:szCs w:val="28"/>
        </w:rPr>
      </w:pPr>
      <w:r w:rsidRPr="003D45DE">
        <w:rPr>
          <w:sz w:val="28"/>
          <w:szCs w:val="28"/>
        </w:rPr>
        <w:t xml:space="preserve">Обучение воспитанников оказанию первой медицинской помощи. </w:t>
      </w:r>
    </w:p>
    <w:p w:rsidR="00FB0907" w:rsidRPr="003D45DE" w:rsidRDefault="00FB0907" w:rsidP="00FB0907">
      <w:pPr>
        <w:rPr>
          <w:b/>
          <w:bCs/>
          <w:color w:val="000000"/>
          <w:sz w:val="28"/>
          <w:szCs w:val="28"/>
        </w:rPr>
      </w:pP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</w:rPr>
        <w:t>Основные мероприятия программы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B0907" w:rsidRPr="003D45DE" w:rsidRDefault="00FB0907" w:rsidP="00FB090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Анализ заболеваний и мониторинг результатов.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249C9" w:rsidP="00FB0907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социо</w:t>
      </w:r>
      <w:r w:rsidR="00FB0907" w:rsidRPr="003D45DE">
        <w:rPr>
          <w:color w:val="000000"/>
          <w:sz w:val="28"/>
          <w:szCs w:val="28"/>
        </w:rPr>
        <w:t>логических карт по классам:</w:t>
      </w:r>
      <w:r w:rsidR="00FB0907"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lastRenderedPageBreak/>
        <w:t>Группа «риска»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Проблемные семьи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Многодетные семьи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Неполные семьи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Дети с хроническими заболеваниями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Микроисследования: «Здоровье школьника»; «Характеристика уровня здоровья школьников»; «Режим дня»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Тестирование психофизического состояния </w:t>
      </w: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Опрос родителей: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Какую помощь могут оказать родители в организации </w:t>
      </w:r>
      <w:proofErr w:type="spellStart"/>
      <w:r w:rsidRPr="003D45DE">
        <w:rPr>
          <w:color w:val="000000"/>
          <w:sz w:val="28"/>
          <w:szCs w:val="28"/>
        </w:rPr>
        <w:t>здоровьесберегающей</w:t>
      </w:r>
      <w:proofErr w:type="spellEnd"/>
      <w:r w:rsidRPr="003D45DE">
        <w:rPr>
          <w:color w:val="000000"/>
          <w:sz w:val="28"/>
          <w:szCs w:val="28"/>
        </w:rPr>
        <w:t xml:space="preserve"> деятельности школы</w:t>
      </w:r>
      <w:proofErr w:type="gramStart"/>
      <w:r w:rsidRPr="003D45DE">
        <w:rPr>
          <w:rStyle w:val="apple-converted-space"/>
          <w:color w:val="000000"/>
          <w:sz w:val="28"/>
          <w:szCs w:val="28"/>
        </w:rPr>
        <w:t> </w:t>
      </w:r>
      <w:r w:rsidR="00EB038B">
        <w:rPr>
          <w:rStyle w:val="apple-converted-space"/>
          <w:color w:val="000000"/>
          <w:sz w:val="28"/>
          <w:szCs w:val="28"/>
        </w:rPr>
        <w:t>?</w:t>
      </w:r>
      <w:proofErr w:type="gramEnd"/>
    </w:p>
    <w:p w:rsidR="00FB0907" w:rsidRPr="003D45DE" w:rsidRDefault="00FB0907" w:rsidP="00FB0907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Что могут сделать родители по недопущению появления вредных привычек у детей</w:t>
      </w:r>
      <w:r w:rsidR="00EB038B">
        <w:rPr>
          <w:rStyle w:val="apple-converted-space"/>
          <w:color w:val="000000"/>
          <w:sz w:val="28"/>
          <w:szCs w:val="28"/>
        </w:rPr>
        <w:t>?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Родительские лектории «Как сберечь здоровье?»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Оформление тематических стендов (выставок, уголков здоровья)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Выпуск буклетов, публикаций, методических рекомендаций.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Ознакомление с опытом работы других школ по теме.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Проведение конкурсов: «Самый здоровый класс»; «Самый спортивный класс», «Лучший спортсмен»».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Выпуск экрана соревнований по результатам конкурса.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Спортивные праздники.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Беседы и классные часы о здоровом образе жизни.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Проведение динамических пауз.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Обеспечение правильного и качественного питания в школе и дома.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numPr>
          <w:ilvl w:val="0"/>
          <w:numId w:val="2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Работа с </w:t>
      </w:r>
      <w:proofErr w:type="gramStart"/>
      <w:r w:rsidRPr="003D45DE">
        <w:rPr>
          <w:color w:val="000000"/>
          <w:sz w:val="28"/>
          <w:szCs w:val="28"/>
        </w:rPr>
        <w:t>обучающимися</w:t>
      </w:r>
      <w:proofErr w:type="gramEnd"/>
      <w:r w:rsidRPr="003D45DE">
        <w:rPr>
          <w:color w:val="000000"/>
          <w:sz w:val="28"/>
          <w:szCs w:val="28"/>
        </w:rPr>
        <w:t xml:space="preserve">, мотивированными на успешное обучение, с целью </w:t>
      </w:r>
      <w:proofErr w:type="spellStart"/>
      <w:r w:rsidRPr="003D45DE">
        <w:rPr>
          <w:color w:val="000000"/>
          <w:sz w:val="28"/>
          <w:szCs w:val="28"/>
        </w:rPr>
        <w:t>избежания</w:t>
      </w:r>
      <w:proofErr w:type="spellEnd"/>
      <w:r w:rsidRPr="003D45DE">
        <w:rPr>
          <w:color w:val="000000"/>
          <w:sz w:val="28"/>
          <w:szCs w:val="28"/>
        </w:rPr>
        <w:t xml:space="preserve"> перегрузок.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FB0907" w:rsidRPr="003D45DE" w:rsidRDefault="00FB0907" w:rsidP="00FB0907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75" w:after="75"/>
        <w:ind w:left="720" w:hanging="72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>Применение разнообразных форм работы:</w:t>
      </w:r>
    </w:p>
    <w:p w:rsidR="00FB0907" w:rsidRPr="003D45DE" w:rsidRDefault="00FB0907" w:rsidP="00FB0907">
      <w:pPr>
        <w:pStyle w:val="a6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1.Учет состояния детей:</w:t>
      </w:r>
    </w:p>
    <w:p w:rsidR="00FB0907" w:rsidRPr="003D45DE" w:rsidRDefault="00FB0907" w:rsidP="00FB0907">
      <w:pPr>
        <w:numPr>
          <w:ilvl w:val="0"/>
          <w:numId w:val="28"/>
        </w:numPr>
        <w:suppressAutoHyphens/>
        <w:spacing w:before="280"/>
        <w:ind w:left="30" w:right="47" w:firstLine="70"/>
        <w:rPr>
          <w:sz w:val="28"/>
          <w:szCs w:val="28"/>
        </w:rPr>
      </w:pPr>
      <w:r w:rsidRPr="003D45DE">
        <w:rPr>
          <w:sz w:val="28"/>
          <w:szCs w:val="28"/>
        </w:rPr>
        <w:t xml:space="preserve">анализ медицинских карт; </w:t>
      </w:r>
    </w:p>
    <w:p w:rsidR="00FB0907" w:rsidRPr="003D45DE" w:rsidRDefault="00FB0907" w:rsidP="00FB0907">
      <w:pPr>
        <w:numPr>
          <w:ilvl w:val="0"/>
          <w:numId w:val="28"/>
        </w:numPr>
        <w:suppressAutoHyphens/>
        <w:ind w:left="30" w:right="47" w:firstLine="70"/>
        <w:rPr>
          <w:sz w:val="28"/>
          <w:szCs w:val="28"/>
        </w:rPr>
      </w:pPr>
      <w:r w:rsidRPr="003D45DE">
        <w:rPr>
          <w:sz w:val="28"/>
          <w:szCs w:val="28"/>
        </w:rPr>
        <w:t xml:space="preserve">определение группы здоровья; </w:t>
      </w:r>
    </w:p>
    <w:p w:rsidR="00FB0907" w:rsidRPr="003D45DE" w:rsidRDefault="00FB0907" w:rsidP="00FB0907">
      <w:pPr>
        <w:numPr>
          <w:ilvl w:val="0"/>
          <w:numId w:val="28"/>
        </w:numPr>
        <w:suppressAutoHyphens/>
        <w:ind w:left="30" w:right="47" w:firstLine="70"/>
        <w:rPr>
          <w:sz w:val="28"/>
          <w:szCs w:val="28"/>
        </w:rPr>
      </w:pPr>
      <w:r w:rsidRPr="003D45DE">
        <w:rPr>
          <w:sz w:val="28"/>
          <w:szCs w:val="28"/>
        </w:rPr>
        <w:t xml:space="preserve">учет посещаемости уроков, занятий; </w:t>
      </w:r>
    </w:p>
    <w:p w:rsidR="00FB0907" w:rsidRPr="003D45DE" w:rsidRDefault="00FB0907" w:rsidP="00FB0907">
      <w:pPr>
        <w:numPr>
          <w:ilvl w:val="0"/>
          <w:numId w:val="28"/>
        </w:numPr>
        <w:suppressAutoHyphens/>
        <w:spacing w:after="280"/>
        <w:ind w:left="30" w:right="47" w:firstLine="70"/>
        <w:rPr>
          <w:sz w:val="28"/>
          <w:szCs w:val="28"/>
        </w:rPr>
      </w:pPr>
      <w:r w:rsidRPr="003D45DE">
        <w:rPr>
          <w:sz w:val="28"/>
          <w:szCs w:val="28"/>
        </w:rPr>
        <w:t xml:space="preserve">контроль санитарно-гигиенических условий и режима работы классов. </w:t>
      </w:r>
    </w:p>
    <w:p w:rsidR="00FB0907" w:rsidRPr="003D45DE" w:rsidRDefault="00FB0907" w:rsidP="00FB0907">
      <w:pPr>
        <w:pStyle w:val="a6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2.Физическая и психологическая разгрузка воспитанников: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spacing w:before="280"/>
        <w:ind w:left="30" w:right="47" w:firstLine="47"/>
        <w:rPr>
          <w:b/>
          <w:bCs/>
          <w:sz w:val="28"/>
          <w:szCs w:val="28"/>
        </w:rPr>
      </w:pPr>
      <w:r w:rsidRPr="003D45DE">
        <w:rPr>
          <w:sz w:val="28"/>
          <w:szCs w:val="28"/>
        </w:rPr>
        <w:t>организация работы спортивных секций, кружков, клубов, проведение дополнительных уроков физической культуры;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ind w:left="30" w:right="47" w:firstLine="47"/>
        <w:rPr>
          <w:b/>
          <w:bCs/>
          <w:sz w:val="28"/>
          <w:szCs w:val="28"/>
        </w:rPr>
      </w:pPr>
      <w:r w:rsidRPr="003D45DE">
        <w:rPr>
          <w:sz w:val="28"/>
          <w:szCs w:val="28"/>
        </w:rPr>
        <w:t>динамические паузы;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ind w:left="30" w:right="47" w:firstLine="47"/>
        <w:rPr>
          <w:b/>
          <w:bCs/>
          <w:sz w:val="28"/>
          <w:szCs w:val="28"/>
        </w:rPr>
      </w:pPr>
      <w:r w:rsidRPr="003D45DE">
        <w:rPr>
          <w:sz w:val="28"/>
          <w:szCs w:val="28"/>
        </w:rPr>
        <w:t>индивидуальные занятия;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ind w:left="30" w:right="47" w:firstLine="47"/>
        <w:rPr>
          <w:b/>
          <w:bCs/>
          <w:sz w:val="28"/>
          <w:szCs w:val="28"/>
        </w:rPr>
      </w:pPr>
      <w:r w:rsidRPr="003D45DE">
        <w:rPr>
          <w:sz w:val="28"/>
          <w:szCs w:val="28"/>
        </w:rPr>
        <w:t>организация спортивных перемен;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ind w:left="30" w:right="47" w:firstLine="47"/>
        <w:rPr>
          <w:b/>
          <w:bCs/>
          <w:sz w:val="28"/>
          <w:szCs w:val="28"/>
        </w:rPr>
      </w:pPr>
      <w:r w:rsidRPr="003D45DE">
        <w:rPr>
          <w:sz w:val="28"/>
          <w:szCs w:val="28"/>
        </w:rPr>
        <w:t>дни здоровья;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numPr>
          <w:ilvl w:val="0"/>
          <w:numId w:val="26"/>
        </w:numPr>
        <w:suppressAutoHyphens/>
        <w:ind w:left="30" w:right="47" w:firstLine="47"/>
        <w:rPr>
          <w:b/>
          <w:bCs/>
          <w:sz w:val="28"/>
          <w:szCs w:val="28"/>
        </w:rPr>
      </w:pPr>
      <w:proofErr w:type="spellStart"/>
      <w:r w:rsidRPr="003D45DE">
        <w:rPr>
          <w:sz w:val="28"/>
          <w:szCs w:val="28"/>
        </w:rPr>
        <w:t>физкульминутка</w:t>
      </w:r>
      <w:proofErr w:type="spellEnd"/>
      <w:r w:rsidRPr="003D45DE">
        <w:rPr>
          <w:sz w:val="28"/>
          <w:szCs w:val="28"/>
        </w:rPr>
        <w:t xml:space="preserve"> для</w:t>
      </w:r>
      <w:r w:rsidR="00EB038B">
        <w:rPr>
          <w:sz w:val="28"/>
          <w:szCs w:val="28"/>
        </w:rPr>
        <w:t xml:space="preserve"> обучающихся</w:t>
      </w:r>
      <w:r w:rsidRPr="003D45DE">
        <w:rPr>
          <w:sz w:val="28"/>
          <w:szCs w:val="28"/>
        </w:rPr>
        <w:t>;</w:t>
      </w:r>
      <w:r w:rsidRPr="003D45DE">
        <w:rPr>
          <w:b/>
          <w:bCs/>
          <w:sz w:val="28"/>
          <w:szCs w:val="28"/>
        </w:rPr>
        <w:t xml:space="preserve"> </w:t>
      </w:r>
    </w:p>
    <w:p w:rsidR="00FB0907" w:rsidRPr="003D45DE" w:rsidRDefault="00FB0907" w:rsidP="00FB0907">
      <w:pPr>
        <w:pStyle w:val="a6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lastRenderedPageBreak/>
        <w:t>3.Урочная и внеурочная работа:</w:t>
      </w:r>
    </w:p>
    <w:p w:rsidR="00FB0907" w:rsidRPr="003D45DE" w:rsidRDefault="00FB0907" w:rsidP="00FB0907">
      <w:pPr>
        <w:numPr>
          <w:ilvl w:val="0"/>
          <w:numId w:val="20"/>
        </w:numPr>
        <w:suppressAutoHyphens/>
        <w:spacing w:before="280"/>
        <w:ind w:left="0" w:firstLine="94"/>
        <w:rPr>
          <w:sz w:val="28"/>
          <w:szCs w:val="28"/>
        </w:rPr>
      </w:pPr>
      <w:r w:rsidRPr="003D45DE">
        <w:rPr>
          <w:sz w:val="28"/>
          <w:szCs w:val="28"/>
        </w:rPr>
        <w:t xml:space="preserve">открытые уроки учителей физической культуры, ОБЖ; </w:t>
      </w:r>
    </w:p>
    <w:p w:rsidR="00FB0907" w:rsidRPr="003D45DE" w:rsidRDefault="00FB0907" w:rsidP="00FB0907">
      <w:pPr>
        <w:numPr>
          <w:ilvl w:val="0"/>
          <w:numId w:val="20"/>
        </w:numPr>
        <w:suppressAutoHyphens/>
        <w:ind w:left="0" w:firstLine="94"/>
        <w:rPr>
          <w:sz w:val="28"/>
          <w:szCs w:val="28"/>
        </w:rPr>
      </w:pPr>
      <w:r w:rsidRPr="003D45DE">
        <w:rPr>
          <w:sz w:val="28"/>
          <w:szCs w:val="28"/>
        </w:rPr>
        <w:t>открытые классные и общешкольные мероприятия физкультурно-оздоровительной направленности;</w:t>
      </w:r>
    </w:p>
    <w:p w:rsidR="00FB0907" w:rsidRPr="00CE251B" w:rsidRDefault="00FB0907" w:rsidP="00FB0907">
      <w:pPr>
        <w:numPr>
          <w:ilvl w:val="0"/>
          <w:numId w:val="20"/>
        </w:numPr>
        <w:suppressAutoHyphens/>
        <w:spacing w:after="280"/>
        <w:ind w:left="0" w:firstLine="94"/>
        <w:rPr>
          <w:b/>
          <w:bCs/>
          <w:color w:val="000000"/>
          <w:sz w:val="28"/>
          <w:szCs w:val="28"/>
        </w:rPr>
      </w:pPr>
      <w:r w:rsidRPr="00CE251B">
        <w:rPr>
          <w:sz w:val="28"/>
          <w:szCs w:val="28"/>
        </w:rPr>
        <w:t>спортивные кружки и секции</w:t>
      </w:r>
      <w:r w:rsidR="00CE251B">
        <w:rPr>
          <w:sz w:val="28"/>
          <w:szCs w:val="28"/>
        </w:rPr>
        <w:t>.</w:t>
      </w:r>
    </w:p>
    <w:p w:rsidR="00FB0907" w:rsidRPr="003D45DE" w:rsidRDefault="00FB0907" w:rsidP="00FB0907">
      <w:pPr>
        <w:rPr>
          <w:sz w:val="28"/>
          <w:szCs w:val="28"/>
        </w:rPr>
      </w:pPr>
      <w:r w:rsidRPr="003D45DE">
        <w:rPr>
          <w:b/>
          <w:bCs/>
          <w:color w:val="000000"/>
          <w:sz w:val="28"/>
          <w:szCs w:val="28"/>
        </w:rPr>
        <w:t>Прогнозируемый результат</w:t>
      </w:r>
      <w:r w:rsidRPr="003D4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Улучшение состояния физического и пси</w:t>
      </w:r>
      <w:r w:rsidR="00CE251B">
        <w:rPr>
          <w:color w:val="000000"/>
          <w:sz w:val="28"/>
          <w:szCs w:val="28"/>
        </w:rPr>
        <w:t xml:space="preserve">хического здоровья </w:t>
      </w:r>
      <w:proofErr w:type="gramStart"/>
      <w:r w:rsidR="00CE251B">
        <w:rPr>
          <w:color w:val="000000"/>
          <w:sz w:val="28"/>
          <w:szCs w:val="28"/>
        </w:rPr>
        <w:t>обучающихся</w:t>
      </w:r>
      <w:proofErr w:type="gramEnd"/>
      <w:r w:rsidR="00CE251B">
        <w:rPr>
          <w:color w:val="000000"/>
          <w:sz w:val="28"/>
          <w:szCs w:val="28"/>
        </w:rPr>
        <w:t xml:space="preserve">, </w:t>
      </w:r>
      <w:r w:rsidRPr="003D45DE">
        <w:rPr>
          <w:color w:val="000000"/>
          <w:sz w:val="28"/>
          <w:szCs w:val="28"/>
        </w:rPr>
        <w:t>его коррекция, уменьшение заболеваемости;</w:t>
      </w:r>
      <w:r w:rsidRPr="003D45DE">
        <w:rPr>
          <w:rStyle w:val="apple-converted-space"/>
          <w:color w:val="000000"/>
          <w:sz w:val="28"/>
          <w:szCs w:val="28"/>
        </w:rPr>
        <w:t> 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Создание представления об индивидуальной карте учащегося, с разработкой индивидуального маршрута здоровья;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Повышение мотивации </w:t>
      </w: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 xml:space="preserve"> к здоровому образу жизни</w:t>
      </w:r>
      <w:r w:rsidRPr="003D45DE">
        <w:rPr>
          <w:rStyle w:val="apple-converted-space"/>
          <w:color w:val="000000"/>
          <w:sz w:val="28"/>
          <w:szCs w:val="28"/>
        </w:rPr>
        <w:t>;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 xml:space="preserve">Повышение уровня физической подготовленности </w:t>
      </w:r>
      <w:proofErr w:type="gramStart"/>
      <w:r w:rsidRPr="003D45DE">
        <w:rPr>
          <w:color w:val="000000"/>
          <w:sz w:val="28"/>
          <w:szCs w:val="28"/>
        </w:rPr>
        <w:t>обучающихся</w:t>
      </w:r>
      <w:proofErr w:type="gramEnd"/>
      <w:r w:rsidRPr="003D45DE">
        <w:rPr>
          <w:color w:val="000000"/>
          <w:sz w:val="28"/>
          <w:szCs w:val="28"/>
        </w:rPr>
        <w:t>;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Развитие навыков общения в коллективе на базе спортивных мероприятий, формирование командного духа;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Положительная динамика состояния здоровья учащихся, снижение заболеваемости;</w:t>
      </w:r>
    </w:p>
    <w:p w:rsidR="007344EC" w:rsidRPr="003D45DE" w:rsidRDefault="007344EC" w:rsidP="007344EC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Снижение утомляемости учащихся;</w:t>
      </w:r>
    </w:p>
    <w:p w:rsidR="007344EC" w:rsidRPr="003D45DE" w:rsidRDefault="007344EC" w:rsidP="007344EC">
      <w:pPr>
        <w:pStyle w:val="a6"/>
        <w:shd w:val="clear" w:color="auto" w:fill="FFFFFF"/>
        <w:rPr>
          <w:color w:val="000000"/>
          <w:sz w:val="28"/>
          <w:szCs w:val="28"/>
        </w:rPr>
      </w:pPr>
      <w:r w:rsidRPr="003D45DE">
        <w:rPr>
          <w:b/>
          <w:bCs/>
          <w:iCs/>
          <w:color w:val="000000"/>
          <w:sz w:val="28"/>
          <w:szCs w:val="28"/>
        </w:rPr>
        <w:t>Координация и контроль реализации Программы</w:t>
      </w:r>
      <w:r w:rsidRPr="003D45DE">
        <w:rPr>
          <w:color w:val="000000"/>
          <w:sz w:val="28"/>
          <w:szCs w:val="28"/>
        </w:rPr>
        <w:t> </w:t>
      </w:r>
    </w:p>
    <w:p w:rsidR="007344EC" w:rsidRPr="003D45DE" w:rsidRDefault="007344EC" w:rsidP="00C95EBC">
      <w:pPr>
        <w:pStyle w:val="a6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D45DE">
        <w:rPr>
          <w:color w:val="000000"/>
          <w:sz w:val="28"/>
          <w:szCs w:val="28"/>
        </w:rPr>
        <w:t>Контроль  за</w:t>
      </w:r>
      <w:proofErr w:type="gramEnd"/>
      <w:r w:rsidRPr="003D45DE">
        <w:rPr>
          <w:color w:val="000000"/>
          <w:sz w:val="28"/>
          <w:szCs w:val="28"/>
        </w:rPr>
        <w:t xml:space="preserve"> ходом реализации Программы осуществляет администрация и Управляющи</w:t>
      </w:r>
      <w:r w:rsidR="00CE251B">
        <w:rPr>
          <w:color w:val="000000"/>
          <w:sz w:val="28"/>
          <w:szCs w:val="28"/>
        </w:rPr>
        <w:t>й</w:t>
      </w:r>
      <w:r w:rsidRPr="003D45DE">
        <w:rPr>
          <w:color w:val="000000"/>
          <w:sz w:val="28"/>
          <w:szCs w:val="28"/>
        </w:rPr>
        <w:t xml:space="preserve">  совет школы.</w:t>
      </w:r>
    </w:p>
    <w:p w:rsidR="007344EC" w:rsidRPr="003D45DE" w:rsidRDefault="00C8198A" w:rsidP="00C95EBC">
      <w:pPr>
        <w:pStyle w:val="a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Администрация и Упра</w:t>
      </w:r>
      <w:r w:rsidR="007344EC" w:rsidRPr="003D45DE">
        <w:rPr>
          <w:color w:val="000000"/>
          <w:sz w:val="28"/>
          <w:szCs w:val="28"/>
        </w:rPr>
        <w:t>вляющий  совет школы:</w:t>
      </w:r>
    </w:p>
    <w:p w:rsidR="007344EC" w:rsidRPr="003D45DE" w:rsidRDefault="007344EC" w:rsidP="00C95EBC">
      <w:pPr>
        <w:pStyle w:val="a6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анализирует ход выполнения плана действий по реализации Программы, вносит предложения по его коррекции;</w:t>
      </w:r>
    </w:p>
    <w:p w:rsidR="007344EC" w:rsidRPr="003D45DE" w:rsidRDefault="007344EC" w:rsidP="00C95EBC">
      <w:pPr>
        <w:pStyle w:val="a6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осуществляет организационное, информационное и методическое обеспечение реализации Программы;</w:t>
      </w:r>
    </w:p>
    <w:p w:rsidR="007344EC" w:rsidRPr="003D45DE" w:rsidRDefault="007344EC" w:rsidP="00C95EBC">
      <w:pPr>
        <w:pStyle w:val="a6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D45DE">
        <w:rPr>
          <w:color w:val="000000"/>
          <w:sz w:val="28"/>
          <w:szCs w:val="28"/>
        </w:rPr>
        <w:t>координирует взаимодействие заинтересованных общественных организаций по  развитию системы оздоровления детей и подростков.</w:t>
      </w:r>
    </w:p>
    <w:p w:rsidR="007344EC" w:rsidRPr="003D45DE" w:rsidRDefault="007344EC" w:rsidP="007344EC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75" w:after="7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>Календарный план реализации программы «Школа –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>территория здоровья»</w:t>
      </w:r>
    </w:p>
    <w:p w:rsidR="007344EC" w:rsidRPr="003D45DE" w:rsidRDefault="007344EC" w:rsidP="007344EC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75" w:after="7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6-2020</w:t>
      </w:r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</w:t>
      </w:r>
    </w:p>
    <w:p w:rsidR="007344EC" w:rsidRPr="003D45DE" w:rsidRDefault="007344EC" w:rsidP="007344EC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Сентябрь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Общие мероприятия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Организация дежурства по школе и по классам.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Налаживание работы кружков и секций, организация клубной деятельности.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 xml:space="preserve">Включение в планы родительского всеобуча, планы предметных методических кафедр и план работы школьной библиотеки мероприятий, </w:t>
      </w:r>
      <w:r w:rsidRPr="003D45DE">
        <w:rPr>
          <w:sz w:val="28"/>
          <w:szCs w:val="28"/>
        </w:rPr>
        <w:lastRenderedPageBreak/>
        <w:t>способствующих повышению эффективности работы по здоровье сбережению детей.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Включение в планы по руководству и контролю вопросов, способствующих улучшению работы школы по здоровье сбережению.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Организация питания воспитанников.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Проведение физкультминуток, подвижных игр на переменах.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  <w:tab w:val="num" w:pos="1701"/>
        </w:tabs>
        <w:ind w:left="426" w:hanging="426"/>
        <w:rPr>
          <w:sz w:val="28"/>
          <w:szCs w:val="28"/>
        </w:rPr>
      </w:pPr>
      <w:r w:rsidRPr="003D45DE">
        <w:rPr>
          <w:sz w:val="28"/>
          <w:szCs w:val="28"/>
        </w:rPr>
        <w:t>«Уроки чистоты».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</w:tabs>
        <w:ind w:left="567" w:hanging="567"/>
        <w:rPr>
          <w:sz w:val="28"/>
          <w:szCs w:val="28"/>
        </w:rPr>
      </w:pPr>
      <w:r w:rsidRPr="003D45DE">
        <w:rPr>
          <w:sz w:val="28"/>
          <w:szCs w:val="28"/>
        </w:rPr>
        <w:t xml:space="preserve">Проведение </w:t>
      </w:r>
      <w:proofErr w:type="spellStart"/>
      <w:r w:rsidRPr="003D45DE">
        <w:rPr>
          <w:sz w:val="28"/>
          <w:szCs w:val="28"/>
        </w:rPr>
        <w:t>внутришкольных</w:t>
      </w:r>
      <w:proofErr w:type="spellEnd"/>
      <w:r w:rsidRPr="003D45DE">
        <w:rPr>
          <w:sz w:val="28"/>
          <w:szCs w:val="28"/>
        </w:rPr>
        <w:t xml:space="preserve"> и участие в районных </w:t>
      </w:r>
      <w:r w:rsidR="00CE251B">
        <w:rPr>
          <w:sz w:val="28"/>
          <w:szCs w:val="28"/>
        </w:rPr>
        <w:t xml:space="preserve">и городских </w:t>
      </w:r>
      <w:r w:rsidRPr="003D45DE">
        <w:rPr>
          <w:sz w:val="28"/>
          <w:szCs w:val="28"/>
        </w:rPr>
        <w:t>спортивно-массовых соревнованиях и спартакиадах.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</w:tabs>
        <w:ind w:left="567" w:hanging="567"/>
        <w:rPr>
          <w:sz w:val="28"/>
          <w:szCs w:val="28"/>
        </w:rPr>
      </w:pPr>
      <w:r w:rsidRPr="003D45DE">
        <w:rPr>
          <w:sz w:val="28"/>
          <w:szCs w:val="28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</w:tabs>
        <w:ind w:left="567" w:hanging="567"/>
        <w:rPr>
          <w:sz w:val="28"/>
          <w:szCs w:val="28"/>
        </w:rPr>
      </w:pPr>
      <w:r w:rsidRPr="003D45DE">
        <w:rPr>
          <w:sz w:val="28"/>
          <w:szCs w:val="28"/>
        </w:rPr>
        <w:t>Старты здоровья.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</w:tabs>
        <w:ind w:left="567" w:hanging="567"/>
        <w:rPr>
          <w:sz w:val="28"/>
          <w:szCs w:val="28"/>
        </w:rPr>
      </w:pPr>
      <w:r w:rsidRPr="003D45DE">
        <w:rPr>
          <w:sz w:val="28"/>
          <w:szCs w:val="28"/>
        </w:rPr>
        <w:t>Обеспечение контроля занятости детей во внеурочное время (систематически).</w:t>
      </w:r>
    </w:p>
    <w:p w:rsidR="007344EC" w:rsidRPr="003D45DE" w:rsidRDefault="007344EC" w:rsidP="007344EC">
      <w:pPr>
        <w:pStyle w:val="a6"/>
        <w:numPr>
          <w:ilvl w:val="1"/>
          <w:numId w:val="19"/>
        </w:numPr>
        <w:tabs>
          <w:tab w:val="clear" w:pos="1440"/>
        </w:tabs>
        <w:ind w:left="567" w:hanging="567"/>
        <w:rPr>
          <w:sz w:val="28"/>
          <w:szCs w:val="28"/>
        </w:rPr>
      </w:pPr>
      <w:r w:rsidRPr="003D45DE">
        <w:rPr>
          <w:sz w:val="28"/>
          <w:szCs w:val="28"/>
        </w:rPr>
        <w:t>Организация работы спецгруппы.</w:t>
      </w:r>
    </w:p>
    <w:p w:rsidR="007344EC" w:rsidRPr="003D45DE" w:rsidRDefault="007344EC" w:rsidP="007344EC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Октябрь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proofErr w:type="gramStart"/>
      <w:r w:rsidRPr="003D45DE">
        <w:rPr>
          <w:sz w:val="28"/>
          <w:szCs w:val="28"/>
        </w:rPr>
        <w:t xml:space="preserve">Организация работы </w:t>
      </w:r>
      <w:r w:rsidR="00CE251B">
        <w:rPr>
          <w:sz w:val="28"/>
          <w:szCs w:val="28"/>
        </w:rPr>
        <w:t xml:space="preserve">обучающихся </w:t>
      </w:r>
      <w:r w:rsidRPr="003D45DE">
        <w:rPr>
          <w:sz w:val="28"/>
          <w:szCs w:val="28"/>
        </w:rPr>
        <w:t>по поддержанию порядка на закреплённых участках, работа по созданию и поддержанию уюта в классах, школе, по сохранению школьного имущества.</w:t>
      </w:r>
      <w:proofErr w:type="gramEnd"/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Планирование занятости воспитанников в каникулярный период.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Подготовка классов к зиме.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 xml:space="preserve">Проведение </w:t>
      </w:r>
      <w:proofErr w:type="spellStart"/>
      <w:r w:rsidRPr="003D45DE">
        <w:rPr>
          <w:sz w:val="28"/>
          <w:szCs w:val="28"/>
        </w:rPr>
        <w:t>внутришкольных</w:t>
      </w:r>
      <w:proofErr w:type="spellEnd"/>
      <w:r w:rsidRPr="003D45DE">
        <w:rPr>
          <w:sz w:val="28"/>
          <w:szCs w:val="28"/>
        </w:rPr>
        <w:t xml:space="preserve"> спортивных мероприятий и соревнований, участие в районной спартакиаде.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(ежедневно).</w:t>
      </w:r>
    </w:p>
    <w:p w:rsidR="007344EC" w:rsidRPr="003D45DE" w:rsidRDefault="007344EC" w:rsidP="007344EC">
      <w:pPr>
        <w:pStyle w:val="a6"/>
        <w:numPr>
          <w:ilvl w:val="0"/>
          <w:numId w:val="31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Подвижные игры на переменах (ежедневно).</w:t>
      </w:r>
    </w:p>
    <w:p w:rsidR="007344EC" w:rsidRPr="003D45DE" w:rsidRDefault="007344EC" w:rsidP="00CE251B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Ноябрь</w:t>
      </w:r>
    </w:p>
    <w:p w:rsidR="007344EC" w:rsidRPr="003D45DE" w:rsidRDefault="007344EC" w:rsidP="007344EC">
      <w:pPr>
        <w:pStyle w:val="a6"/>
        <w:numPr>
          <w:ilvl w:val="0"/>
          <w:numId w:val="32"/>
        </w:numPr>
        <w:ind w:left="709" w:hanging="709"/>
        <w:rPr>
          <w:sz w:val="28"/>
          <w:szCs w:val="28"/>
        </w:rPr>
      </w:pPr>
      <w:r w:rsidRPr="003D45DE">
        <w:rPr>
          <w:sz w:val="28"/>
          <w:szCs w:val="28"/>
        </w:rPr>
        <w:t>Проведение мероприятий, приуроченных к празднику «День матери».</w:t>
      </w:r>
    </w:p>
    <w:p w:rsidR="007344EC" w:rsidRPr="003D45DE" w:rsidRDefault="007344EC" w:rsidP="007344EC">
      <w:pPr>
        <w:pStyle w:val="a6"/>
        <w:numPr>
          <w:ilvl w:val="0"/>
          <w:numId w:val="32"/>
        </w:numPr>
        <w:ind w:left="709" w:hanging="709"/>
        <w:rPr>
          <w:sz w:val="28"/>
          <w:szCs w:val="28"/>
        </w:rPr>
      </w:pPr>
      <w:r w:rsidRPr="003D45DE">
        <w:rPr>
          <w:sz w:val="28"/>
          <w:szCs w:val="28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7344EC" w:rsidRPr="003D45DE" w:rsidRDefault="007344EC" w:rsidP="007344EC">
      <w:pPr>
        <w:pStyle w:val="a6"/>
        <w:numPr>
          <w:ilvl w:val="0"/>
          <w:numId w:val="32"/>
        </w:numPr>
        <w:ind w:left="709" w:hanging="709"/>
        <w:rPr>
          <w:sz w:val="28"/>
          <w:szCs w:val="28"/>
        </w:rPr>
      </w:pPr>
      <w:r w:rsidRPr="003D45DE">
        <w:rPr>
          <w:sz w:val="28"/>
          <w:szCs w:val="28"/>
        </w:rPr>
        <w:t>Экскурсии.</w:t>
      </w:r>
    </w:p>
    <w:p w:rsidR="007344EC" w:rsidRPr="003D45DE" w:rsidRDefault="007344EC" w:rsidP="007344EC">
      <w:pPr>
        <w:pStyle w:val="a6"/>
        <w:numPr>
          <w:ilvl w:val="0"/>
          <w:numId w:val="32"/>
        </w:numPr>
        <w:ind w:left="709" w:hanging="709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и динамические паузы (систематически)</w:t>
      </w:r>
    </w:p>
    <w:p w:rsidR="007344EC" w:rsidRPr="003D45DE" w:rsidRDefault="007344EC" w:rsidP="007344EC">
      <w:pPr>
        <w:pStyle w:val="a6"/>
        <w:numPr>
          <w:ilvl w:val="0"/>
          <w:numId w:val="32"/>
        </w:numPr>
        <w:ind w:left="709" w:hanging="709"/>
        <w:rPr>
          <w:sz w:val="28"/>
          <w:szCs w:val="28"/>
        </w:rPr>
      </w:pPr>
      <w:r w:rsidRPr="003D45DE">
        <w:rPr>
          <w:sz w:val="28"/>
          <w:szCs w:val="28"/>
        </w:rPr>
        <w:t xml:space="preserve">Отчёты о проделанной работе по </w:t>
      </w:r>
      <w:proofErr w:type="spellStart"/>
      <w:r w:rsidRPr="003D45DE">
        <w:rPr>
          <w:sz w:val="28"/>
          <w:szCs w:val="28"/>
        </w:rPr>
        <w:t>здоровьесбережению</w:t>
      </w:r>
      <w:proofErr w:type="spellEnd"/>
      <w:r w:rsidRPr="003D45DE">
        <w:rPr>
          <w:sz w:val="28"/>
          <w:szCs w:val="28"/>
        </w:rPr>
        <w:t>.</w:t>
      </w:r>
    </w:p>
    <w:p w:rsidR="007344EC" w:rsidRPr="003D45DE" w:rsidRDefault="007344EC" w:rsidP="00CE251B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Декабрь</w:t>
      </w:r>
    </w:p>
    <w:p w:rsidR="007344EC" w:rsidRPr="003D45DE" w:rsidRDefault="007344EC" w:rsidP="007344EC">
      <w:pPr>
        <w:pStyle w:val="a6"/>
        <w:numPr>
          <w:ilvl w:val="0"/>
          <w:numId w:val="33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 xml:space="preserve">Проведение открытых воспитательных часов, мероприятий, посвященных всемирному дню борьбы со </w:t>
      </w:r>
      <w:proofErr w:type="spellStart"/>
      <w:r w:rsidRPr="003D45DE">
        <w:rPr>
          <w:sz w:val="28"/>
          <w:szCs w:val="28"/>
        </w:rPr>
        <w:t>СПИДом</w:t>
      </w:r>
      <w:proofErr w:type="spellEnd"/>
      <w:r w:rsidRPr="003D45DE">
        <w:rPr>
          <w:sz w:val="28"/>
          <w:szCs w:val="28"/>
        </w:rPr>
        <w:t>.</w:t>
      </w:r>
    </w:p>
    <w:p w:rsidR="007344EC" w:rsidRPr="003D45DE" w:rsidRDefault="007344EC" w:rsidP="007344EC">
      <w:pPr>
        <w:pStyle w:val="a6"/>
        <w:numPr>
          <w:ilvl w:val="0"/>
          <w:numId w:val="33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Первенство школы по волейболу.</w:t>
      </w:r>
    </w:p>
    <w:p w:rsidR="007344EC" w:rsidRPr="003D45DE" w:rsidRDefault="007344EC" w:rsidP="007344EC">
      <w:pPr>
        <w:pStyle w:val="a6"/>
        <w:numPr>
          <w:ilvl w:val="0"/>
          <w:numId w:val="33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и динамические паузы (ежедневно).</w:t>
      </w:r>
    </w:p>
    <w:p w:rsidR="007344EC" w:rsidRPr="003D45DE" w:rsidRDefault="007344EC" w:rsidP="007344EC">
      <w:pPr>
        <w:pStyle w:val="a6"/>
        <w:numPr>
          <w:ilvl w:val="0"/>
          <w:numId w:val="33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Организация каникулярного отдыха и оздоровления детей.</w:t>
      </w:r>
    </w:p>
    <w:p w:rsidR="007344EC" w:rsidRPr="003D45DE" w:rsidRDefault="007344EC" w:rsidP="007344EC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lastRenderedPageBreak/>
        <w:t>Январь</w:t>
      </w:r>
    </w:p>
    <w:p w:rsidR="007344EC" w:rsidRPr="003D45DE" w:rsidRDefault="007344EC" w:rsidP="007344EC">
      <w:pPr>
        <w:pStyle w:val="a6"/>
        <w:numPr>
          <w:ilvl w:val="0"/>
          <w:numId w:val="34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Открытые воспитательные часы «Тренинг здорового образа жизни».</w:t>
      </w:r>
    </w:p>
    <w:p w:rsidR="007344EC" w:rsidRPr="003D45DE" w:rsidRDefault="007344EC" w:rsidP="007344EC">
      <w:pPr>
        <w:pStyle w:val="a6"/>
        <w:numPr>
          <w:ilvl w:val="0"/>
          <w:numId w:val="34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и динамические паузы.</w:t>
      </w:r>
    </w:p>
    <w:p w:rsidR="007344EC" w:rsidRPr="003D45DE" w:rsidRDefault="007344EC" w:rsidP="007344EC">
      <w:pPr>
        <w:pStyle w:val="a6"/>
        <w:numPr>
          <w:ilvl w:val="0"/>
          <w:numId w:val="34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 xml:space="preserve">Участие в районных и </w:t>
      </w:r>
      <w:r w:rsidR="00CE251B">
        <w:rPr>
          <w:sz w:val="28"/>
          <w:szCs w:val="28"/>
        </w:rPr>
        <w:t xml:space="preserve">городских </w:t>
      </w:r>
      <w:r w:rsidRPr="003D45DE">
        <w:rPr>
          <w:sz w:val="28"/>
          <w:szCs w:val="28"/>
        </w:rPr>
        <w:t>соревнованиях</w:t>
      </w:r>
    </w:p>
    <w:p w:rsidR="007344EC" w:rsidRPr="003D45DE" w:rsidRDefault="007344EC" w:rsidP="00CE251B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Февраль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Месячник оборонно-массовой и патриотической работы.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День защитника Отечества.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Соревнования по шашкам.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и динамические паузы.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«Весёлые старты».</w:t>
      </w:r>
    </w:p>
    <w:p w:rsidR="007344EC" w:rsidRPr="003D45DE" w:rsidRDefault="007344EC" w:rsidP="007344EC">
      <w:pPr>
        <w:pStyle w:val="a6"/>
        <w:numPr>
          <w:ilvl w:val="0"/>
          <w:numId w:val="35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:rsidR="007344EC" w:rsidRPr="003D45DE" w:rsidRDefault="007344EC" w:rsidP="007344EC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Март</w:t>
      </w:r>
    </w:p>
    <w:p w:rsidR="007344EC" w:rsidRPr="003D45DE" w:rsidRDefault="007344EC" w:rsidP="007344EC">
      <w:pPr>
        <w:pStyle w:val="a6"/>
        <w:numPr>
          <w:ilvl w:val="0"/>
          <w:numId w:val="36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 xml:space="preserve">Планирование занятости </w:t>
      </w:r>
      <w:proofErr w:type="gramStart"/>
      <w:r w:rsidR="00CE251B">
        <w:rPr>
          <w:sz w:val="28"/>
          <w:szCs w:val="28"/>
        </w:rPr>
        <w:t>обучающихся</w:t>
      </w:r>
      <w:proofErr w:type="gramEnd"/>
      <w:r w:rsidR="00CE251B">
        <w:rPr>
          <w:sz w:val="28"/>
          <w:szCs w:val="28"/>
        </w:rPr>
        <w:t xml:space="preserve"> </w:t>
      </w:r>
      <w:r w:rsidRPr="003D45DE">
        <w:rPr>
          <w:sz w:val="28"/>
          <w:szCs w:val="28"/>
        </w:rPr>
        <w:t>в каникулярный период.</w:t>
      </w:r>
    </w:p>
    <w:p w:rsidR="00CE251B" w:rsidRDefault="00CE251B" w:rsidP="007344EC">
      <w:pPr>
        <w:pStyle w:val="a6"/>
        <w:numPr>
          <w:ilvl w:val="0"/>
          <w:numId w:val="36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</w:t>
      </w:r>
      <w:r w:rsidR="007344EC" w:rsidRPr="003D45DE">
        <w:rPr>
          <w:sz w:val="28"/>
          <w:szCs w:val="28"/>
        </w:rPr>
        <w:t xml:space="preserve">Дню здоровья. </w:t>
      </w:r>
    </w:p>
    <w:p w:rsidR="007344EC" w:rsidRPr="003D45DE" w:rsidRDefault="007344EC" w:rsidP="007344EC">
      <w:pPr>
        <w:pStyle w:val="a6"/>
        <w:numPr>
          <w:ilvl w:val="0"/>
          <w:numId w:val="36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Физкультминутки и динамические паузы.</w:t>
      </w:r>
    </w:p>
    <w:p w:rsidR="007344EC" w:rsidRPr="003D45DE" w:rsidRDefault="007344EC" w:rsidP="007344EC">
      <w:pPr>
        <w:pStyle w:val="a6"/>
        <w:numPr>
          <w:ilvl w:val="0"/>
          <w:numId w:val="36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Организация каникулярного отдыха и оздоровления детей.</w:t>
      </w:r>
    </w:p>
    <w:p w:rsidR="007344EC" w:rsidRPr="003D45DE" w:rsidRDefault="007344EC" w:rsidP="00CE251B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Апрель</w:t>
      </w:r>
    </w:p>
    <w:p w:rsidR="007344EC" w:rsidRPr="003D45DE" w:rsidRDefault="007344EC" w:rsidP="007344EC">
      <w:pPr>
        <w:pStyle w:val="a6"/>
        <w:numPr>
          <w:ilvl w:val="0"/>
          <w:numId w:val="37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Всемирный день здоровья.</w:t>
      </w:r>
    </w:p>
    <w:p w:rsidR="007344EC" w:rsidRPr="003D45DE" w:rsidRDefault="007344EC" w:rsidP="007344EC">
      <w:pPr>
        <w:pStyle w:val="a6"/>
        <w:numPr>
          <w:ilvl w:val="0"/>
          <w:numId w:val="37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Операция «Милосердие», операция «Память».</w:t>
      </w:r>
    </w:p>
    <w:p w:rsidR="007344EC" w:rsidRPr="003D45DE" w:rsidRDefault="007344EC" w:rsidP="007344EC">
      <w:pPr>
        <w:pStyle w:val="a6"/>
        <w:numPr>
          <w:ilvl w:val="0"/>
          <w:numId w:val="37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Благоустройство школьной территории.</w:t>
      </w:r>
    </w:p>
    <w:p w:rsidR="007344EC" w:rsidRPr="003D45DE" w:rsidRDefault="007344EC" w:rsidP="007344EC">
      <w:pPr>
        <w:pStyle w:val="a6"/>
        <w:numPr>
          <w:ilvl w:val="0"/>
          <w:numId w:val="37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Динамические паузы, физкультминутки.</w:t>
      </w:r>
    </w:p>
    <w:p w:rsidR="007344EC" w:rsidRPr="003D45DE" w:rsidRDefault="007344EC" w:rsidP="00CE251B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Май</w:t>
      </w:r>
    </w:p>
    <w:p w:rsidR="007344EC" w:rsidRPr="003D45DE" w:rsidRDefault="007344EC" w:rsidP="007344EC">
      <w:pPr>
        <w:pStyle w:val="a6"/>
        <w:numPr>
          <w:ilvl w:val="0"/>
          <w:numId w:val="38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Подготовительная работа к организации занятости воспитанников в летний период.</w:t>
      </w:r>
    </w:p>
    <w:p w:rsidR="007344EC" w:rsidRPr="003D45DE" w:rsidRDefault="007344EC" w:rsidP="007344EC">
      <w:pPr>
        <w:pStyle w:val="a6"/>
        <w:numPr>
          <w:ilvl w:val="0"/>
          <w:numId w:val="38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Мероприятия, посвященные Дню Победы в Великой Отечественной войне.</w:t>
      </w:r>
    </w:p>
    <w:p w:rsidR="007344EC" w:rsidRPr="003D45DE" w:rsidRDefault="007344EC" w:rsidP="007344EC">
      <w:pPr>
        <w:pStyle w:val="a6"/>
        <w:numPr>
          <w:ilvl w:val="0"/>
          <w:numId w:val="38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День здоровья.</w:t>
      </w:r>
    </w:p>
    <w:p w:rsidR="007344EC" w:rsidRPr="003D45DE" w:rsidRDefault="007344EC" w:rsidP="007344EC">
      <w:pPr>
        <w:pStyle w:val="a6"/>
        <w:numPr>
          <w:ilvl w:val="0"/>
          <w:numId w:val="38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Проведение экскурсий на природу.</w:t>
      </w:r>
    </w:p>
    <w:p w:rsidR="007344EC" w:rsidRPr="003D45DE" w:rsidRDefault="007344EC" w:rsidP="007344EC">
      <w:pPr>
        <w:pStyle w:val="a6"/>
        <w:numPr>
          <w:ilvl w:val="0"/>
          <w:numId w:val="38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Презентация уроков чистоты.</w:t>
      </w:r>
    </w:p>
    <w:p w:rsidR="007344EC" w:rsidRPr="003D45DE" w:rsidRDefault="007344EC" w:rsidP="007344EC">
      <w:pPr>
        <w:pStyle w:val="a6"/>
        <w:jc w:val="center"/>
        <w:rPr>
          <w:b/>
          <w:bCs/>
          <w:sz w:val="28"/>
          <w:szCs w:val="28"/>
        </w:rPr>
      </w:pPr>
      <w:r w:rsidRPr="003D45DE">
        <w:rPr>
          <w:b/>
          <w:bCs/>
          <w:sz w:val="28"/>
          <w:szCs w:val="28"/>
        </w:rPr>
        <w:t>Июнь</w:t>
      </w:r>
    </w:p>
    <w:p w:rsidR="007344EC" w:rsidRPr="003D45DE" w:rsidRDefault="007344EC" w:rsidP="007344EC">
      <w:pPr>
        <w:pStyle w:val="a6"/>
        <w:numPr>
          <w:ilvl w:val="0"/>
          <w:numId w:val="39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Международный день защиты детей.</w:t>
      </w:r>
    </w:p>
    <w:p w:rsidR="007344EC" w:rsidRPr="003D45DE" w:rsidRDefault="007344EC" w:rsidP="007344EC">
      <w:pPr>
        <w:pStyle w:val="a6"/>
        <w:numPr>
          <w:ilvl w:val="0"/>
          <w:numId w:val="39"/>
        </w:numPr>
        <w:ind w:hanging="720"/>
        <w:rPr>
          <w:sz w:val="28"/>
          <w:szCs w:val="28"/>
        </w:rPr>
      </w:pPr>
      <w:r w:rsidRPr="003D45DE">
        <w:rPr>
          <w:sz w:val="28"/>
          <w:szCs w:val="28"/>
        </w:rPr>
        <w:t>Всемирный день защиты окружающей среды.</w:t>
      </w:r>
    </w:p>
    <w:p w:rsidR="007344EC" w:rsidRPr="003D45DE" w:rsidRDefault="007344EC" w:rsidP="007344EC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75" w:after="75"/>
        <w:ind w:left="720" w:hanging="72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>Здоровьесберегающая</w:t>
      </w:r>
      <w:proofErr w:type="spellEnd"/>
      <w:r w:rsidRPr="003D45D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деятельность педагогического коллектива.</w:t>
      </w:r>
    </w:p>
    <w:p w:rsidR="007344EC" w:rsidRPr="003D45DE" w:rsidRDefault="007344EC" w:rsidP="007344EC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before="75" w:after="75"/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9889" w:type="dxa"/>
        <w:tblLayout w:type="fixed"/>
        <w:tblLook w:val="0000"/>
      </w:tblPr>
      <w:tblGrid>
        <w:gridCol w:w="1526"/>
        <w:gridCol w:w="3260"/>
        <w:gridCol w:w="1701"/>
        <w:gridCol w:w="1701"/>
        <w:gridCol w:w="1701"/>
      </w:tblGrid>
      <w:tr w:rsidR="007344EC" w:rsidRPr="003D45DE" w:rsidTr="007344EC"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Органы управления.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vMerge w:val="restart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программы «Школа – территория здоровья»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Сроки выполнения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 xml:space="preserve"> г.г.</w:t>
            </w:r>
          </w:p>
        </w:tc>
      </w:tr>
      <w:tr w:rsidR="007344EC" w:rsidRPr="003D45DE" w:rsidTr="007344EC"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 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Совет учреждения</w:t>
            </w: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1.  Создание временной творческой группы по разработке Программы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6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2.  Анализ влияния состояния здоровья учащихся на качество знаний и уровень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3.  Анализ дозировки учебной нагрузки: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- учебные планы;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- график контрольных работ.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4. Анализ эффективности уроков физкультуры.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5.  Итоговый анализ состояния здоровья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и принятие Программы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 2</w:t>
            </w:r>
            <w:r>
              <w:rPr>
                <w:sz w:val="28"/>
                <w:szCs w:val="28"/>
              </w:rPr>
              <w:t>017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2.Использование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здоровьеформирующих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3.«Аукцион» педагогических идей (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технологии).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4.Здоровьесбережение при применении ИКТ.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rPr>
          <w:trHeight w:val="648"/>
        </w:trPr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</w:p>
          <w:p w:rsidR="007344EC" w:rsidRPr="003D45DE" w:rsidRDefault="007344EC" w:rsidP="00FB4787">
            <w:pPr>
              <w:pStyle w:val="a6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Методический Совет (руководители </w:t>
            </w:r>
            <w:r w:rsidRPr="003D45DE">
              <w:rPr>
                <w:sz w:val="28"/>
                <w:szCs w:val="28"/>
              </w:rPr>
              <w:lastRenderedPageBreak/>
              <w:t xml:space="preserve">предметных методических </w:t>
            </w:r>
            <w:r w:rsidR="00FB4787">
              <w:rPr>
                <w:sz w:val="28"/>
                <w:szCs w:val="28"/>
              </w:rPr>
              <w:t xml:space="preserve">объединений </w:t>
            </w:r>
            <w:r w:rsidRPr="003D45DE">
              <w:rPr>
                <w:sz w:val="28"/>
                <w:szCs w:val="28"/>
              </w:rPr>
              <w:t xml:space="preserve">и заместитель директора по </w:t>
            </w:r>
            <w:proofErr w:type="spellStart"/>
            <w:proofErr w:type="gramStart"/>
            <w:r w:rsidRPr="003D45DE">
              <w:rPr>
                <w:sz w:val="28"/>
                <w:szCs w:val="28"/>
              </w:rPr>
              <w:t>учебно</w:t>
            </w:r>
            <w:proofErr w:type="spellEnd"/>
            <w:r w:rsidRPr="003D45DE">
              <w:rPr>
                <w:sz w:val="28"/>
                <w:szCs w:val="28"/>
              </w:rPr>
              <w:t xml:space="preserve"> – воспитательной</w:t>
            </w:r>
            <w:proofErr w:type="gramEnd"/>
            <w:r w:rsidRPr="003D45DE">
              <w:rPr>
                <w:sz w:val="28"/>
                <w:szCs w:val="28"/>
              </w:rPr>
              <w:t xml:space="preserve"> работе)</w:t>
            </w: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1.Обсуждение Программы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ежегодно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с учетом внедрения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6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3.Разработка критериев и </w:t>
            </w: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индикаторов уровня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здоровья участников образовательного процесса для мониторинга оценки качества образования.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 xml:space="preserve">октябрь </w:t>
            </w:r>
            <w:r w:rsidRPr="003D45D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FB47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4.Методическая панорама «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</w:t>
            </w:r>
            <w:r w:rsidR="00FB4787">
              <w:rPr>
                <w:rFonts w:ascii="Times New Roman" w:hAnsi="Times New Roman" w:cs="Times New Roman"/>
                <w:sz w:val="28"/>
                <w:szCs w:val="28"/>
              </w:rPr>
              <w:t>регаю</w:t>
            </w: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  технологии».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5.Организация методической недели «Обучение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и  воспитание с успехом».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6.Мониторинг влияния состояния здоровья воспитанников на качество знаний по предметам.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7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7.Кураторство над лекторскими группами старшеклассников «Жизнь без вредных привычек».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 течение года</w:t>
            </w:r>
          </w:p>
        </w:tc>
      </w:tr>
      <w:tr w:rsidR="007344EC" w:rsidRPr="003D45DE" w:rsidTr="007344EC"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1.Ознакомление родителей с  деятельностью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школы по оздоровлению и пропаганде здорового образа жизни.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Май, ежегодно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2.Круглый стол «Здоровье наших детей».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3.День семьи </w:t>
            </w:r>
            <w:r w:rsidR="00FB4787">
              <w:rPr>
                <w:rFonts w:ascii="Times New Roman" w:hAnsi="Times New Roman" w:cs="Times New Roman"/>
                <w:sz w:val="28"/>
                <w:szCs w:val="28"/>
              </w:rPr>
              <w:t>«Папа, мама и я – спортивная се</w:t>
            </w: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мья».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Февраль, ежегодно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FB47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4.Ознакомле</w:t>
            </w:r>
            <w:r w:rsidR="00FB4787">
              <w:rPr>
                <w:rFonts w:ascii="Times New Roman" w:hAnsi="Times New Roman" w:cs="Times New Roman"/>
                <w:sz w:val="28"/>
                <w:szCs w:val="28"/>
              </w:rPr>
              <w:t>ние родителей с различными оздо</w:t>
            </w: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ровительными системами.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9</w:t>
            </w:r>
            <w:r w:rsidRPr="003D45DE">
              <w:rPr>
                <w:sz w:val="28"/>
                <w:szCs w:val="28"/>
              </w:rPr>
              <w:t>г.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5.Анализ результатов работы  школы по оздоровлению и пропаганде здорового образа жизни.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Май, ежегодно</w:t>
            </w:r>
          </w:p>
        </w:tc>
      </w:tr>
      <w:tr w:rsidR="007344EC" w:rsidRPr="003D45DE" w:rsidTr="007344EC">
        <w:tc>
          <w:tcPr>
            <w:tcW w:w="1526" w:type="dxa"/>
            <w:vMerge w:val="restart"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 Заместите</w:t>
            </w:r>
            <w:r w:rsidRPr="003D45DE">
              <w:rPr>
                <w:sz w:val="28"/>
                <w:szCs w:val="28"/>
              </w:rPr>
              <w:lastRenderedPageBreak/>
              <w:t>ль директора школы по воспитательной работе</w:t>
            </w:r>
          </w:p>
          <w:p w:rsidR="007344EC" w:rsidRPr="003D45DE" w:rsidRDefault="007344EC" w:rsidP="007344E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1.Разработка анкет и </w:t>
            </w:r>
            <w:r w:rsidRPr="003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анкетирования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по определению самочувствия  воспитанников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5103" w:type="dxa"/>
            <w:gridSpan w:val="3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Сентябрь-май, ежегодно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2.Комплектование полного пакета документов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 xml:space="preserve">по  реализации Программы </w:t>
            </w:r>
            <w:proofErr w:type="spellStart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  <w:tr w:rsidR="007344EC" w:rsidRPr="003D45DE" w:rsidTr="007344EC">
        <w:tc>
          <w:tcPr>
            <w:tcW w:w="1526" w:type="dxa"/>
            <w:vMerge/>
          </w:tcPr>
          <w:p w:rsidR="007344EC" w:rsidRPr="003D45DE" w:rsidRDefault="007344EC" w:rsidP="007344E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3.Подготовка памяток для учащихся</w:t>
            </w:r>
          </w:p>
          <w:p w:rsidR="007344EC" w:rsidRPr="003D45DE" w:rsidRDefault="007344EC" w:rsidP="007344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sz w:val="28"/>
                <w:szCs w:val="28"/>
              </w:rPr>
              <w:t>по формированию здорового образа жизни.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март 201</w:t>
            </w:r>
            <w:r>
              <w:rPr>
                <w:sz w:val="28"/>
                <w:szCs w:val="28"/>
              </w:rPr>
              <w:t>8</w:t>
            </w:r>
            <w:r w:rsidRPr="003D45D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44EC" w:rsidRPr="003D45DE" w:rsidRDefault="007344EC" w:rsidP="007344E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-</w:t>
            </w:r>
          </w:p>
        </w:tc>
      </w:tr>
    </w:tbl>
    <w:p w:rsidR="0061249C" w:rsidRDefault="007344EC" w:rsidP="007344EC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 </w:t>
      </w: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C95EBC" w:rsidRDefault="00C95EBC" w:rsidP="007344EC">
      <w:pPr>
        <w:jc w:val="center"/>
        <w:rPr>
          <w:b/>
          <w:sz w:val="28"/>
          <w:szCs w:val="28"/>
        </w:rPr>
      </w:pPr>
    </w:p>
    <w:p w:rsidR="007344EC" w:rsidRPr="003D45DE" w:rsidRDefault="007344EC" w:rsidP="007344EC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Перечень основных мероприятий по реализации</w:t>
      </w:r>
    </w:p>
    <w:p w:rsidR="007344EC" w:rsidRPr="003D45DE" w:rsidRDefault="007344EC" w:rsidP="007344EC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программы  по </w:t>
      </w:r>
      <w:proofErr w:type="spellStart"/>
      <w:r w:rsidRPr="003D45DE">
        <w:rPr>
          <w:b/>
          <w:sz w:val="28"/>
          <w:szCs w:val="28"/>
        </w:rPr>
        <w:t>здоровьесбережению</w:t>
      </w:r>
      <w:proofErr w:type="spellEnd"/>
      <w:r w:rsidRPr="003D45D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3D45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D45DE">
        <w:rPr>
          <w:b/>
          <w:sz w:val="28"/>
          <w:szCs w:val="28"/>
        </w:rPr>
        <w:t>годы (начальная школа)</w:t>
      </w:r>
    </w:p>
    <w:p w:rsidR="0061249C" w:rsidRDefault="0061249C" w:rsidP="007344EC">
      <w:pPr>
        <w:jc w:val="center"/>
        <w:rPr>
          <w:b/>
          <w:sz w:val="28"/>
          <w:szCs w:val="28"/>
          <w:u w:val="single"/>
        </w:rPr>
      </w:pPr>
    </w:p>
    <w:p w:rsidR="007344EC" w:rsidRPr="003D45DE" w:rsidRDefault="0061249C" w:rsidP="007344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</w:t>
      </w:r>
    </w:p>
    <w:p w:rsidR="007344EC" w:rsidRPr="003D45DE" w:rsidRDefault="007344EC" w:rsidP="007344EC">
      <w:pPr>
        <w:jc w:val="center"/>
        <w:rPr>
          <w:b/>
          <w:sz w:val="28"/>
          <w:szCs w:val="28"/>
          <w:u w:val="single"/>
        </w:rPr>
      </w:pPr>
      <w:r w:rsidRPr="003D45DE">
        <w:rPr>
          <w:b/>
          <w:sz w:val="28"/>
          <w:szCs w:val="28"/>
          <w:u w:val="single"/>
        </w:rPr>
        <w:t>«Здоровье первоклассника»</w:t>
      </w:r>
    </w:p>
    <w:p w:rsidR="007344EC" w:rsidRPr="003D45DE" w:rsidRDefault="007344EC" w:rsidP="007344EC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7344EC" w:rsidRPr="003D45DE" w:rsidRDefault="007344EC" w:rsidP="007344EC">
      <w:pPr>
        <w:jc w:val="center"/>
        <w:rPr>
          <w:b/>
          <w:sz w:val="28"/>
          <w:szCs w:val="28"/>
          <w:u w:val="single"/>
        </w:rPr>
      </w:pPr>
    </w:p>
    <w:tbl>
      <w:tblPr>
        <w:tblW w:w="10066" w:type="dxa"/>
        <w:tblInd w:w="-35" w:type="dxa"/>
        <w:tblLayout w:type="fixed"/>
        <w:tblLook w:val="0000"/>
      </w:tblPr>
      <w:tblGrid>
        <w:gridCol w:w="534"/>
        <w:gridCol w:w="2870"/>
        <w:gridCol w:w="3260"/>
        <w:gridCol w:w="1417"/>
        <w:gridCol w:w="1985"/>
      </w:tblGrid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Ответственный</w:t>
            </w:r>
          </w:p>
        </w:tc>
      </w:tr>
      <w:tr w:rsidR="007344EC" w:rsidRPr="003D45DE" w:rsidTr="007344EC"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Классные часы по программе </w:t>
            </w:r>
            <w:proofErr w:type="spellStart"/>
            <w:r w:rsidRPr="003D45DE">
              <w:rPr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Режим дня – основа жизни человека (беседа – игра)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Пробудить заботу о здоровье, осознать важность режима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Скуку простуду, безделье меняем на бодрость, здоровье, веселье (практикум)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 Сидоре </w:t>
            </w:r>
            <w:proofErr w:type="spellStart"/>
            <w:r w:rsidRPr="003D45DE">
              <w:rPr>
                <w:sz w:val="28"/>
                <w:szCs w:val="28"/>
              </w:rPr>
              <w:t>Пашке</w:t>
            </w:r>
            <w:proofErr w:type="spellEnd"/>
            <w:r w:rsidRPr="003D45DE">
              <w:rPr>
                <w:sz w:val="28"/>
                <w:szCs w:val="28"/>
              </w:rPr>
              <w:t xml:space="preserve"> – ужасном замарашке </w:t>
            </w:r>
            <w:r w:rsidRPr="003D45DE">
              <w:rPr>
                <w:sz w:val="28"/>
                <w:szCs w:val="28"/>
              </w:rPr>
              <w:lastRenderedPageBreak/>
              <w:t>(инсценировка)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Формировать гигиенические навыки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Если хочешь быть здоров (классный час)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Расширить знания личной гигиены, чистоты, аккуратности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Зимушка – зима (час развлечений на прогулке)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навыки игры на улице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Зимние затеи (спортивный праздник)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подвижно-игровые навыки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родители, 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proofErr w:type="spellStart"/>
            <w:r w:rsidRPr="003D45DE">
              <w:rPr>
                <w:sz w:val="28"/>
                <w:szCs w:val="28"/>
              </w:rPr>
              <w:t>Мойдодыр</w:t>
            </w:r>
            <w:proofErr w:type="spellEnd"/>
            <w:r w:rsidRPr="003D45DE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Вызвать интерес к вопросам здоровья, ответственность за состояние своего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Умеем ли мы правильно питаться? (беседа)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представление об основных питательных веществах и продуктах, их содержащих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Растем </w:t>
            </w:r>
            <w:proofErr w:type="gramStart"/>
            <w:r w:rsidRPr="003D45DE">
              <w:rPr>
                <w:sz w:val="28"/>
                <w:szCs w:val="28"/>
              </w:rPr>
              <w:t>здоровыми</w:t>
            </w:r>
            <w:proofErr w:type="gramEnd"/>
            <w:r w:rsidRPr="003D45DE">
              <w:rPr>
                <w:sz w:val="28"/>
                <w:szCs w:val="28"/>
              </w:rPr>
              <w:t xml:space="preserve"> (музыкально – спортивный час)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навыки игровой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</w:tbl>
    <w:p w:rsidR="0061249C" w:rsidRDefault="0061249C" w:rsidP="007344EC">
      <w:pPr>
        <w:jc w:val="center"/>
        <w:rPr>
          <w:b/>
          <w:sz w:val="28"/>
          <w:szCs w:val="28"/>
          <w:u w:val="single"/>
        </w:rPr>
      </w:pPr>
    </w:p>
    <w:p w:rsidR="007344EC" w:rsidRPr="003D45DE" w:rsidRDefault="0061249C" w:rsidP="007344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класс</w:t>
      </w:r>
    </w:p>
    <w:p w:rsidR="007344EC" w:rsidRPr="003D45DE" w:rsidRDefault="007344EC" w:rsidP="007344EC">
      <w:pPr>
        <w:jc w:val="center"/>
        <w:rPr>
          <w:b/>
          <w:sz w:val="28"/>
          <w:szCs w:val="28"/>
          <w:u w:val="single"/>
        </w:rPr>
      </w:pPr>
      <w:r w:rsidRPr="003D45DE">
        <w:rPr>
          <w:b/>
          <w:sz w:val="28"/>
          <w:szCs w:val="28"/>
          <w:u w:val="single"/>
        </w:rPr>
        <w:t>«Здоровый второклассник»</w:t>
      </w:r>
    </w:p>
    <w:p w:rsidR="007344EC" w:rsidRPr="003D45DE" w:rsidRDefault="007344EC" w:rsidP="007344EC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7344EC" w:rsidRPr="003D45DE" w:rsidRDefault="007344EC" w:rsidP="007344EC">
      <w:pPr>
        <w:rPr>
          <w:b/>
          <w:sz w:val="28"/>
          <w:szCs w:val="28"/>
        </w:rPr>
      </w:pPr>
    </w:p>
    <w:tbl>
      <w:tblPr>
        <w:tblW w:w="10066" w:type="dxa"/>
        <w:tblInd w:w="-35" w:type="dxa"/>
        <w:tblLayout w:type="fixed"/>
        <w:tblLook w:val="0000"/>
      </w:tblPr>
      <w:tblGrid>
        <w:gridCol w:w="534"/>
        <w:gridCol w:w="2870"/>
        <w:gridCol w:w="3260"/>
        <w:gridCol w:w="1417"/>
        <w:gridCol w:w="1985"/>
      </w:tblGrid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Ответственный</w:t>
            </w:r>
          </w:p>
        </w:tc>
      </w:tr>
      <w:tr w:rsidR="007344EC" w:rsidRPr="003D45DE" w:rsidTr="007344EC"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Классные часы по программе </w:t>
            </w:r>
            <w:proofErr w:type="spellStart"/>
            <w:r w:rsidRPr="003D45DE">
              <w:rPr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Осенний калейдоскоп (беседа о здоровой и полезной пище)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Пробудить заботу о здоровье, осознать важность правильного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Как сохранить зрение (беседа)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Детские забавы (спортивно – развлекательный час)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Развивать спортивные способности у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Семь</w:t>
            </w:r>
            <w:proofErr w:type="gramStart"/>
            <w:r w:rsidRPr="003D45DE">
              <w:rPr>
                <w:sz w:val="28"/>
                <w:szCs w:val="28"/>
              </w:rPr>
              <w:t xml:space="preserve"> С</w:t>
            </w:r>
            <w:proofErr w:type="gramEnd"/>
            <w:r w:rsidRPr="003D45DE">
              <w:rPr>
                <w:sz w:val="28"/>
                <w:szCs w:val="28"/>
              </w:rPr>
              <w:t xml:space="preserve"> (спортивные </w:t>
            </w:r>
            <w:r w:rsidRPr="003D45DE">
              <w:rPr>
                <w:sz w:val="28"/>
                <w:szCs w:val="28"/>
              </w:rPr>
              <w:lastRenderedPageBreak/>
              <w:t>состязания)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 xml:space="preserve">Развивать силу, </w:t>
            </w:r>
            <w:r w:rsidRPr="003D45DE">
              <w:rPr>
                <w:sz w:val="28"/>
                <w:szCs w:val="28"/>
              </w:rPr>
              <w:lastRenderedPageBreak/>
              <w:t>скорость, сообразительность, сноровку, смекалку, сплоченность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</w:t>
            </w:r>
            <w:r w:rsidRPr="003D45DE">
              <w:rPr>
                <w:sz w:val="28"/>
                <w:szCs w:val="28"/>
              </w:rPr>
              <w:lastRenderedPageBreak/>
              <w:t>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Растения и человек (интегрированный классный час)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Познакомить с понятием «кожа» и ее функциями,  с правилами ухода за кожей с помощью лечебных растений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Кулинарное путешествие по </w:t>
            </w:r>
            <w:proofErr w:type="spellStart"/>
            <w:r w:rsidRPr="003D45DE">
              <w:rPr>
                <w:sz w:val="28"/>
                <w:szCs w:val="28"/>
              </w:rPr>
              <w:t>Простоквашино</w:t>
            </w:r>
            <w:proofErr w:type="spellEnd"/>
            <w:r w:rsidRPr="003D45DE">
              <w:rPr>
                <w:sz w:val="28"/>
                <w:szCs w:val="28"/>
              </w:rPr>
              <w:t xml:space="preserve"> (инсценировка сказки)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Рассказать о пользе каши для здоровья, познакомить с традициями блюд русской кухни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Поешь рыбки – будут ноги прытки (игра-конкурс)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представления о полезных свойствах рыбных блюд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Кулинарные традиции моей семьи (разработка проектов)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навыки сбора данных и оформления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</w:tbl>
    <w:p w:rsidR="0061249C" w:rsidRDefault="0061249C" w:rsidP="007344EC">
      <w:pPr>
        <w:jc w:val="center"/>
        <w:rPr>
          <w:b/>
          <w:sz w:val="28"/>
          <w:szCs w:val="28"/>
          <w:u w:val="single"/>
        </w:rPr>
      </w:pPr>
    </w:p>
    <w:p w:rsidR="00C95EBC" w:rsidRDefault="00C95EBC" w:rsidP="007344EC">
      <w:pPr>
        <w:jc w:val="center"/>
        <w:rPr>
          <w:b/>
          <w:sz w:val="28"/>
          <w:szCs w:val="28"/>
          <w:u w:val="single"/>
        </w:rPr>
      </w:pPr>
    </w:p>
    <w:p w:rsidR="00C95EBC" w:rsidRDefault="00C95EBC" w:rsidP="007344EC">
      <w:pPr>
        <w:jc w:val="center"/>
        <w:rPr>
          <w:b/>
          <w:sz w:val="28"/>
          <w:szCs w:val="28"/>
          <w:u w:val="single"/>
        </w:rPr>
      </w:pPr>
    </w:p>
    <w:p w:rsidR="00C95EBC" w:rsidRDefault="00C95EBC" w:rsidP="007344EC">
      <w:pPr>
        <w:jc w:val="center"/>
        <w:rPr>
          <w:b/>
          <w:sz w:val="28"/>
          <w:szCs w:val="28"/>
          <w:u w:val="single"/>
        </w:rPr>
      </w:pPr>
    </w:p>
    <w:p w:rsidR="007344EC" w:rsidRPr="003D45DE" w:rsidRDefault="0061249C" w:rsidP="007344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класс</w:t>
      </w:r>
    </w:p>
    <w:p w:rsidR="007344EC" w:rsidRPr="003D45DE" w:rsidRDefault="007344EC" w:rsidP="007344EC">
      <w:pPr>
        <w:jc w:val="center"/>
        <w:rPr>
          <w:b/>
          <w:sz w:val="28"/>
          <w:szCs w:val="28"/>
          <w:u w:val="single"/>
        </w:rPr>
      </w:pPr>
      <w:r w:rsidRPr="003D45DE">
        <w:rPr>
          <w:b/>
          <w:sz w:val="28"/>
          <w:szCs w:val="28"/>
          <w:u w:val="single"/>
        </w:rPr>
        <w:t>«Здоровая пища третьеклассника»</w:t>
      </w:r>
    </w:p>
    <w:p w:rsidR="007344EC" w:rsidRDefault="007344EC" w:rsidP="007344EC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FB4787" w:rsidRPr="003D45DE" w:rsidRDefault="00FB4787" w:rsidP="007344EC">
      <w:pPr>
        <w:jc w:val="center"/>
        <w:rPr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534"/>
        <w:gridCol w:w="2870"/>
        <w:gridCol w:w="3260"/>
        <w:gridCol w:w="1417"/>
        <w:gridCol w:w="1843"/>
      </w:tblGrid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Ответственный</w:t>
            </w:r>
          </w:p>
        </w:tc>
      </w:tr>
      <w:tr w:rsidR="007344EC" w:rsidRPr="003D45DE" w:rsidTr="007344EC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Классные часы по программе </w:t>
            </w:r>
            <w:proofErr w:type="spellStart"/>
            <w:r w:rsidRPr="003D45DE">
              <w:rPr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Цена ломтика (беседа)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Расширить знания о пользе, ценности хлеба, воспитывать чувство бережного отношения к хлебу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Правила поведения в столовой (занятие – практикум)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Добиться уяснения учащимися правил поведения в столовой, проработать правила хорошего тона за столом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Это удивительное молоко (занятие-исследование)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Расширить знания о пользе молока, молочных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Необычное путешествие в Страну чипсов и сухариков (игра)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Расширить знания о вреде данных 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Самые полезные продукты (театрализованный классный час)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Учить выбирать самые полезные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Что надо есть, если хочешь стать сильнее (беседа)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представление о связи рациона питания и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Где найти витамины весной (игра-путешествие по станциям)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Познакомить со значением витаминов и минеральных веществ в жизни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3D45DE">
              <w:rPr>
                <w:sz w:val="28"/>
                <w:szCs w:val="28"/>
              </w:rPr>
              <w:t>Зелибобы</w:t>
            </w:r>
            <w:proofErr w:type="spellEnd"/>
            <w:r w:rsidRPr="003D45DE">
              <w:rPr>
                <w:sz w:val="28"/>
                <w:szCs w:val="28"/>
              </w:rPr>
              <w:t xml:space="preserve"> (герой улицы Сезам)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Закрепить полученные знания о правильном питании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3D45DE">
              <w:rPr>
                <w:sz w:val="28"/>
                <w:szCs w:val="28"/>
              </w:rPr>
              <w:t>Зелибобы</w:t>
            </w:r>
            <w:proofErr w:type="spellEnd"/>
            <w:r w:rsidRPr="003D45DE">
              <w:rPr>
                <w:sz w:val="28"/>
                <w:szCs w:val="28"/>
              </w:rPr>
              <w:t xml:space="preserve"> (герой улицы Сезам)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Закрепить полученные знания о правильном питании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Секреты поваренка (круглый стол)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представление о последствиях неправильного питания для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</w:tbl>
    <w:p w:rsidR="007344EC" w:rsidRPr="003D45DE" w:rsidRDefault="007344EC" w:rsidP="007344EC">
      <w:pPr>
        <w:jc w:val="center"/>
        <w:rPr>
          <w:sz w:val="28"/>
          <w:szCs w:val="28"/>
        </w:rPr>
      </w:pPr>
    </w:p>
    <w:p w:rsidR="007344EC" w:rsidRPr="003D45DE" w:rsidRDefault="0061249C" w:rsidP="007344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класс</w:t>
      </w:r>
    </w:p>
    <w:p w:rsidR="007344EC" w:rsidRPr="003D45DE" w:rsidRDefault="007344EC" w:rsidP="007344EC">
      <w:pPr>
        <w:jc w:val="center"/>
        <w:rPr>
          <w:b/>
          <w:sz w:val="28"/>
          <w:szCs w:val="28"/>
          <w:u w:val="single"/>
        </w:rPr>
      </w:pPr>
      <w:r w:rsidRPr="003D45DE">
        <w:rPr>
          <w:b/>
          <w:sz w:val="28"/>
          <w:szCs w:val="28"/>
          <w:u w:val="single"/>
        </w:rPr>
        <w:t>«В четвертый класс со здоровьем»</w:t>
      </w:r>
    </w:p>
    <w:p w:rsidR="007344EC" w:rsidRDefault="007344EC" w:rsidP="007344EC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FB4787" w:rsidRPr="003D45DE" w:rsidRDefault="00FB4787" w:rsidP="007344EC">
      <w:pPr>
        <w:jc w:val="center"/>
        <w:rPr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534"/>
        <w:gridCol w:w="2870"/>
        <w:gridCol w:w="3260"/>
        <w:gridCol w:w="1417"/>
        <w:gridCol w:w="1843"/>
      </w:tblGrid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Мероприятие,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Ответственный</w:t>
            </w:r>
          </w:p>
        </w:tc>
      </w:tr>
      <w:tr w:rsidR="007344EC" w:rsidRPr="003D45DE" w:rsidTr="007344EC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Классные часы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Учись быть здоровым (игра)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Способствовать осознанию необходимости  бережного отношения к своему организму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Здоровяк предупреждает (игра – КВН)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у учащихся представления о том, что здоровье – главная ценность в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Кулинарные обычаи (игра – путешествие)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Закрепить знания о законах здорового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Питание и красота (кулинарный практикум)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Воспитывать культуру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Спортивно – массовое мероприятие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стремление к здоровому образу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родители, воспитатель</w:t>
            </w:r>
          </w:p>
        </w:tc>
      </w:tr>
      <w:tr w:rsidR="007344EC" w:rsidRPr="003D45DE" w:rsidTr="007344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Удивительные превращения колоска (занятие – беседа)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Закрепить знания учащихся о значимости хлеба в рационе питания, прививать бережное отношение к хлебу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</w:p>
          <w:p w:rsidR="007344EC" w:rsidRPr="003D45DE" w:rsidRDefault="007344EC" w:rsidP="007344EC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03F71" w:rsidRPr="003D45DE" w:rsidTr="008C0F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Волк и семеро козлят на </w:t>
            </w:r>
            <w:proofErr w:type="spellStart"/>
            <w:r w:rsidRPr="003D45DE">
              <w:rPr>
                <w:sz w:val="28"/>
                <w:szCs w:val="28"/>
              </w:rPr>
              <w:t>валеологический</w:t>
            </w:r>
            <w:proofErr w:type="spellEnd"/>
            <w:r w:rsidRPr="003D45DE">
              <w:rPr>
                <w:sz w:val="28"/>
                <w:szCs w:val="28"/>
              </w:rPr>
              <w:t xml:space="preserve">  лад (музыкально-спортивный праздник)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Развивать ловкость, быстроту, скорость и других двигательных качеств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03F71" w:rsidRPr="003D45DE" w:rsidTr="008C0F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Кафе «</w:t>
            </w:r>
            <w:proofErr w:type="spellStart"/>
            <w:r w:rsidRPr="003D45DE">
              <w:rPr>
                <w:sz w:val="28"/>
                <w:szCs w:val="28"/>
              </w:rPr>
              <w:t>Здоровейка</w:t>
            </w:r>
            <w:proofErr w:type="spellEnd"/>
            <w:r w:rsidRPr="003D45DE">
              <w:rPr>
                <w:sz w:val="28"/>
                <w:szCs w:val="28"/>
              </w:rPr>
              <w:t>» (разработка проектов)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Формировать у детей привычку правильно питаться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  <w:tr w:rsidR="00703F71" w:rsidRPr="003D45DE" w:rsidTr="008C0F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Кафе «</w:t>
            </w:r>
            <w:proofErr w:type="spellStart"/>
            <w:r w:rsidRPr="003D45DE">
              <w:rPr>
                <w:sz w:val="28"/>
                <w:szCs w:val="28"/>
              </w:rPr>
              <w:t>Здоровейка</w:t>
            </w:r>
            <w:proofErr w:type="spellEnd"/>
            <w:r w:rsidRPr="003D45DE">
              <w:rPr>
                <w:sz w:val="28"/>
                <w:szCs w:val="28"/>
              </w:rPr>
              <w:t>» (защита проектов)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</w:t>
            </w:r>
          </w:p>
          <w:p w:rsidR="00703F71" w:rsidRPr="003D45DE" w:rsidRDefault="00703F71" w:rsidP="008C0F7F">
            <w:pPr>
              <w:snapToGrid w:val="0"/>
              <w:spacing w:before="30" w:after="3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</w:tr>
    </w:tbl>
    <w:p w:rsidR="00703F71" w:rsidRPr="003D45DE" w:rsidRDefault="00703F71" w:rsidP="00703F71">
      <w:pPr>
        <w:jc w:val="center"/>
        <w:rPr>
          <w:sz w:val="28"/>
          <w:szCs w:val="28"/>
        </w:rPr>
      </w:pPr>
    </w:p>
    <w:p w:rsidR="00703F71" w:rsidRPr="003D45DE" w:rsidRDefault="00703F71" w:rsidP="00703F71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Родительские собрания по программе </w:t>
      </w:r>
      <w:proofErr w:type="spellStart"/>
      <w:r w:rsidRPr="003D45DE">
        <w:rPr>
          <w:b/>
          <w:sz w:val="28"/>
          <w:szCs w:val="28"/>
        </w:rPr>
        <w:t>здоровьесбережения</w:t>
      </w:r>
      <w:proofErr w:type="spellEnd"/>
      <w:r w:rsidRPr="003D45DE">
        <w:rPr>
          <w:b/>
          <w:sz w:val="28"/>
          <w:szCs w:val="28"/>
        </w:rPr>
        <w:t xml:space="preserve"> в начальной школе </w:t>
      </w:r>
    </w:p>
    <w:p w:rsidR="00703F71" w:rsidRPr="003D45DE" w:rsidRDefault="00703F71" w:rsidP="00703F71">
      <w:pPr>
        <w:jc w:val="center"/>
        <w:rPr>
          <w:b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3404"/>
        <w:gridCol w:w="3260"/>
        <w:gridCol w:w="3260"/>
      </w:tblGrid>
      <w:tr w:rsidR="00703F71" w:rsidRPr="003D45DE" w:rsidTr="008C0F7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Форма, содержание</w:t>
            </w:r>
          </w:p>
        </w:tc>
      </w:tr>
      <w:tr w:rsidR="00703F71" w:rsidRPr="003D45DE" w:rsidTr="008C0F7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Встреча взрослого и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Круглый стол, посвященный трудностям адаптационного периода</w:t>
            </w:r>
          </w:p>
        </w:tc>
      </w:tr>
      <w:tr w:rsidR="00703F71" w:rsidRPr="003D45DE" w:rsidTr="008C0F7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Трудности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Ослабленные дети, </w:t>
            </w:r>
            <w:r w:rsidRPr="003D45DE">
              <w:rPr>
                <w:sz w:val="28"/>
                <w:szCs w:val="28"/>
              </w:rPr>
              <w:lastRenderedPageBreak/>
              <w:t xml:space="preserve">нервные дети, заикание у детей, </w:t>
            </w:r>
            <w:proofErr w:type="spellStart"/>
            <w:r w:rsidRPr="003D45DE">
              <w:rPr>
                <w:sz w:val="28"/>
                <w:szCs w:val="28"/>
              </w:rPr>
              <w:t>леворукий</w:t>
            </w:r>
            <w:proofErr w:type="spellEnd"/>
            <w:r w:rsidRPr="003D45DE">
              <w:rPr>
                <w:sz w:val="28"/>
                <w:szCs w:val="28"/>
              </w:rPr>
              <w:t xml:space="preserve"> ребенок, дети с временной задержкой психического развития</w:t>
            </w:r>
          </w:p>
        </w:tc>
      </w:tr>
      <w:tr w:rsidR="00703F71" w:rsidRPr="003D45DE" w:rsidTr="008C0F7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Секреты здоровья ребенка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Анкетирование детей и родителей, беседа врача</w:t>
            </w:r>
          </w:p>
        </w:tc>
      </w:tr>
      <w:tr w:rsidR="00703F71" w:rsidRPr="003D45DE" w:rsidTr="008C0F7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Не запрет, а предупреждение вредных привычек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3D45DE">
              <w:rPr>
                <w:sz w:val="28"/>
                <w:szCs w:val="28"/>
              </w:rPr>
              <w:t>табакокурения</w:t>
            </w:r>
            <w:proofErr w:type="spellEnd"/>
            <w:r w:rsidRPr="003D45DE">
              <w:rPr>
                <w:sz w:val="28"/>
                <w:szCs w:val="28"/>
              </w:rPr>
              <w:t>, алкоголизма, наркомании</w:t>
            </w:r>
          </w:p>
        </w:tc>
      </w:tr>
    </w:tbl>
    <w:p w:rsidR="00703F71" w:rsidRPr="003D45DE" w:rsidRDefault="00703F71" w:rsidP="00703F71">
      <w:pPr>
        <w:rPr>
          <w:b/>
          <w:sz w:val="28"/>
          <w:szCs w:val="28"/>
        </w:rPr>
      </w:pPr>
    </w:p>
    <w:p w:rsidR="00703F71" w:rsidRDefault="00703F71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Default="00C95EBC" w:rsidP="00703F71">
      <w:pPr>
        <w:jc w:val="center"/>
        <w:rPr>
          <w:b/>
          <w:sz w:val="28"/>
          <w:szCs w:val="28"/>
        </w:rPr>
      </w:pPr>
    </w:p>
    <w:p w:rsidR="00C95EBC" w:rsidRPr="003D45DE" w:rsidRDefault="00C95EBC" w:rsidP="00703F71">
      <w:pPr>
        <w:jc w:val="center"/>
        <w:rPr>
          <w:b/>
          <w:sz w:val="28"/>
          <w:szCs w:val="28"/>
        </w:rPr>
      </w:pPr>
    </w:p>
    <w:p w:rsidR="00703F71" w:rsidRPr="003D45DE" w:rsidRDefault="00703F71" w:rsidP="00703F71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Перечень основных мероприятий по реализации </w:t>
      </w:r>
    </w:p>
    <w:p w:rsidR="00703F71" w:rsidRPr="003D45DE" w:rsidRDefault="00703F71" w:rsidP="00703F71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программы  по </w:t>
      </w:r>
      <w:proofErr w:type="spellStart"/>
      <w:r w:rsidRPr="003D45DE">
        <w:rPr>
          <w:b/>
          <w:sz w:val="28"/>
          <w:szCs w:val="28"/>
        </w:rPr>
        <w:t>здоровьесбережению</w:t>
      </w:r>
      <w:proofErr w:type="spellEnd"/>
      <w:r w:rsidRPr="003D45D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3D45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1249C">
        <w:rPr>
          <w:b/>
          <w:sz w:val="28"/>
          <w:szCs w:val="28"/>
        </w:rPr>
        <w:t xml:space="preserve"> годы (среднее звено)</w:t>
      </w:r>
    </w:p>
    <w:p w:rsidR="0061249C" w:rsidRDefault="0061249C" w:rsidP="00703F71">
      <w:pPr>
        <w:jc w:val="center"/>
        <w:rPr>
          <w:b/>
          <w:bCs/>
          <w:sz w:val="28"/>
          <w:szCs w:val="28"/>
          <w:u w:val="single"/>
        </w:rPr>
      </w:pPr>
    </w:p>
    <w:p w:rsidR="00703F71" w:rsidRPr="003D45DE" w:rsidRDefault="00703F71" w:rsidP="00703F71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 xml:space="preserve">5 класс </w:t>
      </w:r>
    </w:p>
    <w:p w:rsidR="00703F71" w:rsidRPr="003D45DE" w:rsidRDefault="00703F71" w:rsidP="00703F71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>«Здоровье – это здорово!»</w:t>
      </w:r>
    </w:p>
    <w:p w:rsidR="00703F71" w:rsidRPr="003D45DE" w:rsidRDefault="00703F71" w:rsidP="00703F71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703F71" w:rsidRPr="003D45DE" w:rsidRDefault="00703F71" w:rsidP="00703F71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 xml:space="preserve"> </w:t>
      </w:r>
    </w:p>
    <w:tbl>
      <w:tblPr>
        <w:tblW w:w="9961" w:type="dxa"/>
        <w:tblInd w:w="-35" w:type="dxa"/>
        <w:tblLayout w:type="fixed"/>
        <w:tblLook w:val="0000"/>
      </w:tblPr>
      <w:tblGrid>
        <w:gridCol w:w="710"/>
        <w:gridCol w:w="2163"/>
        <w:gridCol w:w="1985"/>
        <w:gridCol w:w="1843"/>
        <w:gridCol w:w="3260"/>
      </w:tblGrid>
      <w:tr w:rsidR="00703F71" w:rsidRPr="003D45DE" w:rsidTr="00703F71">
        <w:trPr>
          <w:cantSplit/>
          <w:trHeight w:val="3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703F71" w:rsidRDefault="00703F71" w:rsidP="008C0F7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D45D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03F7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F7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F7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03F7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триместры</w:t>
            </w:r>
          </w:p>
        </w:tc>
      </w:tr>
      <w:tr w:rsidR="00F249C9" w:rsidRPr="003D45DE" w:rsidTr="00816462">
        <w:trPr>
          <w:cantSplit/>
          <w:trHeight w:val="3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F249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F249C9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триместр</w:t>
            </w:r>
          </w:p>
        </w:tc>
      </w:tr>
      <w:tr w:rsidR="00F249C9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249C9" w:rsidRPr="003D45DE" w:rsidRDefault="00F249C9" w:rsidP="008C0F7F">
            <w:pPr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 </w:t>
            </w:r>
          </w:p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Сочинение-рассуждение «Что такое здоровье?»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sz w:val="28"/>
                <w:szCs w:val="28"/>
              </w:rPr>
              <w:t>ч</w:t>
            </w:r>
            <w:proofErr w:type="gramEnd"/>
            <w:r w:rsidRPr="003D45DE">
              <w:rPr>
                <w:sz w:val="28"/>
                <w:szCs w:val="28"/>
              </w:rPr>
              <w:t>ас «Как живешь, пятиклассник?»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 рисунков о здоровье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Диаграмма «Мои жизненные ценности» 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(1 этап)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ПДД. Дорожные «ловушки»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</w:tr>
      <w:tr w:rsidR="00F249C9" w:rsidRPr="003D45DE" w:rsidTr="00816462">
        <w:trPr>
          <w:cantSplit/>
          <w:trHeight w:val="16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>
              <w:rPr>
                <w:sz w:val="28"/>
                <w:szCs w:val="28"/>
              </w:rPr>
              <w:lastRenderedPageBreak/>
              <w:t>педагог-</w:t>
            </w:r>
            <w:r w:rsidRPr="003D45DE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</w:t>
            </w:r>
          </w:p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Сопровождение адаптационного процесса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Психологический тренинг «Ребята, давайте </w:t>
            </w:r>
            <w:r w:rsidRPr="003D45DE">
              <w:rPr>
                <w:sz w:val="28"/>
                <w:szCs w:val="28"/>
              </w:rPr>
              <w:lastRenderedPageBreak/>
              <w:t>жить дружно!»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Психологическое занятие «Дружеский десерт»</w:t>
            </w:r>
          </w:p>
        </w:tc>
      </w:tr>
      <w:tr w:rsidR="00F249C9" w:rsidRPr="003D45DE" w:rsidTr="00816462">
        <w:trPr>
          <w:cantSplit/>
          <w:trHeight w:val="4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Проведение дней психологической адаптации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Адаптационная игра «Правила трех</w:t>
            </w:r>
            <w:proofErr w:type="gramStart"/>
            <w:r w:rsidRPr="003D45DE">
              <w:rPr>
                <w:sz w:val="28"/>
                <w:szCs w:val="28"/>
              </w:rPr>
              <w:t xml:space="preserve"> С</w:t>
            </w:r>
            <w:proofErr w:type="gramEnd"/>
            <w:r w:rsidRPr="003D45DE">
              <w:rPr>
                <w:sz w:val="28"/>
                <w:szCs w:val="28"/>
              </w:rPr>
              <w:t xml:space="preserve"> – сотрудничество, сочувствие, самоконтроль»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</w:tc>
      </w:tr>
      <w:tr w:rsidR="00F249C9" w:rsidRPr="003D45DE" w:rsidTr="00816462">
        <w:trPr>
          <w:cantSplit/>
          <w:trHeight w:val="4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Игра «Наши учителя»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</w:p>
        </w:tc>
      </w:tr>
      <w:tr w:rsidR="00703F71" w:rsidRPr="003D45DE" w:rsidTr="008C0F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ОБЖ, биологии)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Природоведение. 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«Закаливание организма»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«Питание и здоровье человека».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«Роль режима труда и отдыха в сохранении здоровья человека» 5 класс.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Литература. 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Урок «Устное народное творчество. Русские народные сказки. Пословицы и поговорки» (бытовые сказки, пословицы и поговорки, осуждающие употребление спиртного), 5 класс.</w:t>
            </w:r>
          </w:p>
          <w:p w:rsidR="00703F71" w:rsidRPr="003D45DE" w:rsidRDefault="00703F71" w:rsidP="008C0F7F">
            <w:pPr>
              <w:rPr>
                <w:color w:val="FF0000"/>
                <w:sz w:val="28"/>
                <w:szCs w:val="28"/>
              </w:rPr>
            </w:pPr>
          </w:p>
        </w:tc>
      </w:tr>
      <w:tr w:rsidR="00703F71" w:rsidRPr="003D45DE" w:rsidTr="008C0F7F">
        <w:trPr>
          <w:cantSplit/>
          <w:trHeight w:val="16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 и медицинские работники,</w:t>
            </w:r>
          </w:p>
          <w:p w:rsidR="00703F71" w:rsidRPr="003D45DE" w:rsidRDefault="00703F71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  <w:p w:rsidR="00703F71" w:rsidRPr="003D45DE" w:rsidRDefault="00703F71" w:rsidP="008C0F7F">
            <w:pPr>
              <w:jc w:val="center"/>
              <w:rPr>
                <w:sz w:val="28"/>
                <w:szCs w:val="28"/>
              </w:rPr>
            </w:pPr>
          </w:p>
        </w:tc>
      </w:tr>
      <w:tr w:rsidR="00703F71" w:rsidRPr="003D45DE" w:rsidTr="008C0F7F">
        <w:trPr>
          <w:cantSplit/>
          <w:trHeight w:val="1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45DE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  <w:p w:rsidR="00703F71" w:rsidRPr="003D45DE" w:rsidRDefault="00703F71" w:rsidP="008C0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49C9" w:rsidRPr="003D45DE" w:rsidTr="00816462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Мониторинг санитарно-гигиенических условий.</w:t>
            </w:r>
          </w:p>
          <w:p w:rsidR="00F249C9" w:rsidRPr="003D45DE" w:rsidRDefault="00F249C9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Сбор данных о состоянии здоровья воспитанников.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Мониторинг показателей здоровья воспитанников 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1 - 11 классов.</w:t>
            </w:r>
            <w:r w:rsidRPr="003D45DE">
              <w:rPr>
                <w:sz w:val="28"/>
                <w:szCs w:val="28"/>
              </w:rPr>
              <w:t xml:space="preserve"> Составление кроссвордов о здоровье «Веселая минутка», 5 – 6 </w:t>
            </w:r>
            <w:proofErr w:type="spellStart"/>
            <w:r w:rsidRPr="003D45DE">
              <w:rPr>
                <w:sz w:val="28"/>
                <w:szCs w:val="28"/>
              </w:rPr>
              <w:t>кл</w:t>
            </w:r>
            <w:proofErr w:type="spellEnd"/>
            <w:r w:rsidRPr="003D45DE">
              <w:rPr>
                <w:sz w:val="28"/>
                <w:szCs w:val="28"/>
              </w:rPr>
              <w:t>.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  <w:r w:rsidRPr="003D45DE">
              <w:rPr>
                <w:sz w:val="28"/>
                <w:szCs w:val="28"/>
              </w:rPr>
              <w:t xml:space="preserve"> Беседа «Правильное питание – залог здоровья», 1 - 11кл.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</w:tr>
      <w:tr w:rsidR="00F249C9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 и родители, воспитатель.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Психологическая беседа «Особенности адаптационного периода»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Психологическая беседа «Трудности приспособления к темпу школьной жизни и их причины»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Собрание «Как сохранить здоровье ребенка?»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Родительское собрание «Семейное воспитание и здоровье наших детей» </w:t>
            </w:r>
          </w:p>
          <w:p w:rsidR="00F249C9" w:rsidRPr="003D45DE" w:rsidRDefault="00F249C9" w:rsidP="008C0F7F">
            <w:pPr>
              <w:rPr>
                <w:sz w:val="28"/>
                <w:szCs w:val="28"/>
              </w:rPr>
            </w:pPr>
          </w:p>
        </w:tc>
      </w:tr>
      <w:tr w:rsidR="00F249C9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 (педагоги дополнительного образования), воспитатель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52C5C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Конкурсная программа «Посвящение в пятиклассники»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«Остановись у преступной черты»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Беседа «Чума </w:t>
            </w:r>
            <w:r w:rsidRPr="003D45DE">
              <w:rPr>
                <w:sz w:val="28"/>
                <w:szCs w:val="28"/>
                <w:lang w:val="en-US"/>
              </w:rPr>
              <w:t>XX</w:t>
            </w:r>
            <w:r w:rsidRPr="003D45DE">
              <w:rPr>
                <w:sz w:val="28"/>
                <w:szCs w:val="28"/>
              </w:rPr>
              <w:t xml:space="preserve"> века – СПИД»</w:t>
            </w:r>
          </w:p>
          <w:p w:rsidR="00F249C9" w:rsidRPr="003D45DE" w:rsidRDefault="00F249C9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Сказка «Репка» о вредных привычках</w:t>
            </w:r>
          </w:p>
        </w:tc>
      </w:tr>
      <w:tr w:rsidR="00F249C9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 и учитель физической культуры, воспитатель </w:t>
            </w:r>
          </w:p>
          <w:p w:rsidR="00F249C9" w:rsidRPr="003D45DE" w:rsidRDefault="00F249C9" w:rsidP="008C0F7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здоровья</w:t>
            </w:r>
          </w:p>
          <w:p w:rsidR="00F249C9" w:rsidRPr="003D45DE" w:rsidRDefault="00F249C9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здоровья</w:t>
            </w:r>
          </w:p>
          <w:p w:rsidR="00F249C9" w:rsidRPr="003D45DE" w:rsidRDefault="00F249C9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C9" w:rsidRPr="003D45DE" w:rsidRDefault="00F249C9" w:rsidP="008C0F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здоровья</w:t>
            </w:r>
          </w:p>
          <w:p w:rsidR="00F249C9" w:rsidRPr="003D45DE" w:rsidRDefault="00F249C9" w:rsidP="00852C5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C95EBC" w:rsidRDefault="00C95EBC" w:rsidP="00703F71">
      <w:pPr>
        <w:jc w:val="center"/>
        <w:rPr>
          <w:b/>
          <w:bCs/>
          <w:sz w:val="28"/>
          <w:szCs w:val="28"/>
          <w:u w:val="single"/>
        </w:rPr>
      </w:pPr>
    </w:p>
    <w:p w:rsidR="00C95EBC" w:rsidRDefault="00C95EBC" w:rsidP="00703F71">
      <w:pPr>
        <w:jc w:val="center"/>
        <w:rPr>
          <w:b/>
          <w:bCs/>
          <w:sz w:val="28"/>
          <w:szCs w:val="28"/>
          <w:u w:val="single"/>
        </w:rPr>
      </w:pPr>
    </w:p>
    <w:p w:rsidR="00703F71" w:rsidRPr="003D45DE" w:rsidRDefault="00703F71" w:rsidP="00703F71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 xml:space="preserve">6 класс </w:t>
      </w:r>
    </w:p>
    <w:p w:rsidR="00703F71" w:rsidRPr="003D45DE" w:rsidRDefault="00703F71" w:rsidP="00703F71">
      <w:pPr>
        <w:jc w:val="center"/>
        <w:rPr>
          <w:b/>
          <w:bCs/>
          <w:sz w:val="28"/>
          <w:szCs w:val="28"/>
          <w:u w:val="single"/>
        </w:rPr>
      </w:pPr>
    </w:p>
    <w:p w:rsidR="00703F71" w:rsidRPr="003D45DE" w:rsidRDefault="00703F71" w:rsidP="00703F71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>«Здоровье – это спорт!»</w:t>
      </w:r>
    </w:p>
    <w:p w:rsidR="00703F71" w:rsidRPr="003D45DE" w:rsidRDefault="00703F71" w:rsidP="00703F71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 xml:space="preserve">(план работы) </w:t>
      </w:r>
    </w:p>
    <w:p w:rsidR="00703F71" w:rsidRPr="003D45DE" w:rsidRDefault="00703F71" w:rsidP="00703F71">
      <w:pPr>
        <w:jc w:val="right"/>
        <w:rPr>
          <w:b/>
          <w:bCs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10"/>
        <w:gridCol w:w="2127"/>
        <w:gridCol w:w="1984"/>
        <w:gridCol w:w="1843"/>
        <w:gridCol w:w="3260"/>
      </w:tblGrid>
      <w:tr w:rsidR="00703F71" w:rsidRPr="003D45DE" w:rsidTr="008C0F7F">
        <w:trPr>
          <w:cantSplit/>
          <w:trHeight w:val="3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45DE">
              <w:rPr>
                <w:sz w:val="28"/>
                <w:szCs w:val="28"/>
              </w:rPr>
              <w:t>/</w:t>
            </w:r>
            <w:proofErr w:type="spellStart"/>
            <w:r w:rsidRPr="003D45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16497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Учебные</w:t>
            </w:r>
            <w:r w:rsidR="00816497">
              <w:rPr>
                <w:sz w:val="28"/>
                <w:szCs w:val="28"/>
              </w:rPr>
              <w:t xml:space="preserve"> триместры</w:t>
            </w:r>
          </w:p>
        </w:tc>
      </w:tr>
      <w:tr w:rsidR="00816497" w:rsidRPr="003D45DE" w:rsidTr="00816462">
        <w:trPr>
          <w:cantSplit/>
          <w:trHeight w:val="3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97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97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триместр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 воспитатель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sz w:val="28"/>
                <w:szCs w:val="28"/>
              </w:rPr>
              <w:t>ч</w:t>
            </w:r>
            <w:proofErr w:type="gramEnd"/>
            <w:r w:rsidRPr="003D45DE">
              <w:rPr>
                <w:sz w:val="28"/>
                <w:szCs w:val="28"/>
              </w:rPr>
              <w:t>ас. «Здоровое питание»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sz w:val="28"/>
                <w:szCs w:val="28"/>
              </w:rPr>
              <w:t>ч</w:t>
            </w:r>
            <w:proofErr w:type="gramEnd"/>
            <w:r w:rsidRPr="003D45DE">
              <w:rPr>
                <w:sz w:val="28"/>
                <w:szCs w:val="28"/>
              </w:rPr>
              <w:t>ас «Хорошие и плохие привычки»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«Чистота – залог здоровья»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Викторина «Я выбираю жизнь»</w:t>
            </w:r>
          </w:p>
        </w:tc>
      </w:tr>
      <w:tr w:rsidR="00816497" w:rsidRPr="003D45DE" w:rsidTr="00816462">
        <w:trPr>
          <w:cantSplit/>
          <w:trHeight w:val="1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по возможности психолог, воспитатель.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Анкетирование «Это сладкое слово «успех»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Анкетирование «Хорошие и плохие привычки»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Тренинг «Привычки и воля»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Игра по развитию толерантности «Волшебный кристалл»</w:t>
            </w:r>
          </w:p>
        </w:tc>
      </w:tr>
      <w:tr w:rsidR="00703F71" w:rsidRPr="003D45DE" w:rsidTr="008C0F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 и учителя-предметники (в том числе ОБЖ, биологии),  воспитатель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Биология. Урок «Особенности высшей нервной деятельности» (физиология труда, нагрузки, профилактика переутомления), </w:t>
            </w:r>
          </w:p>
          <w:p w:rsidR="00703F71" w:rsidRPr="003D45DE" w:rsidRDefault="00703F71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 класс.</w:t>
            </w:r>
          </w:p>
          <w:p w:rsidR="00703F71" w:rsidRPr="003D45DE" w:rsidRDefault="00703F71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Литература. Русские народные сказки. Пословицы и поговорки» (бытовые сказки, пословицы и поговорки, осуждающие употребление спиртного)</w:t>
            </w:r>
          </w:p>
          <w:p w:rsidR="00703F71" w:rsidRPr="003D45DE" w:rsidRDefault="00703F71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Изготовление памяток о правильном употреблении витаминов, 1- 11кл.</w:t>
            </w:r>
          </w:p>
        </w:tc>
      </w:tr>
      <w:tr w:rsidR="00703F71" w:rsidRPr="003D45DE" w:rsidTr="008C0F7F">
        <w:trPr>
          <w:cantSplit/>
          <w:trHeight w:val="3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 и медицинские работники, воспитатель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71" w:rsidRPr="003D45DE" w:rsidRDefault="00703F71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 и медицинские работники, воспитатель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16497" w:rsidRPr="003D45DE" w:rsidTr="00816462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Сбор данных о состоянии здоровья воспитанников.</w:t>
            </w:r>
            <w:r w:rsidRPr="003D4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Мониторинг показателей здоровья воспитанников 1 - 11 классов.</w:t>
            </w:r>
            <w:r w:rsidRPr="003D45DE">
              <w:rPr>
                <w:sz w:val="28"/>
                <w:szCs w:val="28"/>
              </w:rPr>
              <w:t xml:space="preserve"> Составление кроссвордов здоровье «Веселая минутка», 5 – 6 </w:t>
            </w:r>
            <w:proofErr w:type="spellStart"/>
            <w:r w:rsidRPr="003D45DE">
              <w:rPr>
                <w:sz w:val="28"/>
                <w:szCs w:val="28"/>
              </w:rPr>
              <w:t>кл</w:t>
            </w:r>
            <w:proofErr w:type="spellEnd"/>
            <w:r w:rsidRPr="003D45DE">
              <w:rPr>
                <w:sz w:val="28"/>
                <w:szCs w:val="28"/>
              </w:rPr>
              <w:t>.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  <w:r w:rsidRPr="003D45DE">
              <w:rPr>
                <w:sz w:val="28"/>
                <w:szCs w:val="28"/>
              </w:rPr>
              <w:t xml:space="preserve"> Беседа «Правильное питание – залог здоровья», 1 - 11кл.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 и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Круглый стол «Первые проблемы подросткового возраста» (психолог)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Собрание «Компьютер в жизни школьника»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Родительское собрание «Физическое развитие школьников»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Лекторий «Здоровая семья – здоровый образ жизни»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и педагоги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инспектора КДН «»Разрешение конфликтов без насилия»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 снова о вреде курения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инспектора КДН «Уголовная ответственность несовершеннолетних»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Дискуссия «Согласны ли вы с тем, что в жизни надо пробовать все?»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Классный руководитель, воспитатель  и 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8C0F7F" w:rsidRDefault="008C0F7F" w:rsidP="008C0F7F">
      <w:pPr>
        <w:jc w:val="center"/>
        <w:rPr>
          <w:sz w:val="28"/>
          <w:szCs w:val="28"/>
        </w:rPr>
      </w:pPr>
    </w:p>
    <w:p w:rsidR="008C0F7F" w:rsidRDefault="008C0F7F" w:rsidP="008C0F7F">
      <w:pPr>
        <w:jc w:val="center"/>
        <w:rPr>
          <w:b/>
          <w:bCs/>
          <w:sz w:val="28"/>
          <w:szCs w:val="28"/>
          <w:u w:val="single"/>
        </w:rPr>
      </w:pPr>
    </w:p>
    <w:p w:rsidR="00C95EBC" w:rsidRDefault="00C95EBC" w:rsidP="008C0F7F">
      <w:pPr>
        <w:jc w:val="center"/>
        <w:rPr>
          <w:b/>
          <w:bCs/>
          <w:sz w:val="28"/>
          <w:szCs w:val="28"/>
          <w:u w:val="single"/>
        </w:rPr>
      </w:pP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 xml:space="preserve">7 класс </w:t>
      </w: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>«Здоровье – это победа над собой!»</w:t>
      </w:r>
    </w:p>
    <w:p w:rsidR="008C0F7F" w:rsidRPr="003D45DE" w:rsidRDefault="008C0F7F" w:rsidP="008C0F7F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 xml:space="preserve">(план работы) </w:t>
      </w:r>
    </w:p>
    <w:p w:rsidR="008C0F7F" w:rsidRPr="003D45DE" w:rsidRDefault="008C0F7F" w:rsidP="008C0F7F">
      <w:pPr>
        <w:jc w:val="right"/>
        <w:rPr>
          <w:b/>
          <w:bCs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10"/>
        <w:gridCol w:w="2127"/>
        <w:gridCol w:w="1984"/>
        <w:gridCol w:w="1843"/>
        <w:gridCol w:w="3260"/>
      </w:tblGrid>
      <w:tr w:rsidR="00816497" w:rsidRPr="003D45DE" w:rsidTr="008C0F7F">
        <w:trPr>
          <w:cantSplit/>
          <w:trHeight w:val="3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45DE">
              <w:rPr>
                <w:sz w:val="28"/>
                <w:szCs w:val="28"/>
              </w:rPr>
              <w:t>/</w:t>
            </w:r>
            <w:proofErr w:type="spellStart"/>
            <w:r w:rsidRPr="003D45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Учебные</w:t>
            </w:r>
            <w:r>
              <w:rPr>
                <w:sz w:val="28"/>
                <w:szCs w:val="28"/>
              </w:rPr>
              <w:t xml:space="preserve"> триместры</w:t>
            </w:r>
          </w:p>
        </w:tc>
      </w:tr>
      <w:tr w:rsidR="00816497" w:rsidRPr="003D45DE" w:rsidTr="00816462">
        <w:trPr>
          <w:cantSplit/>
          <w:trHeight w:val="3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триместр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Диаграмма «Мои жизненные ценности» (2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sz w:val="28"/>
                <w:szCs w:val="28"/>
              </w:rPr>
              <w:t>ч</w:t>
            </w:r>
            <w:proofErr w:type="gramEnd"/>
            <w:r w:rsidRPr="003D45DE">
              <w:rPr>
                <w:sz w:val="28"/>
                <w:szCs w:val="28"/>
              </w:rPr>
              <w:t>ас «Если хочешь быть здоров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Практикум «Как бороться с конфликтами»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Поход в бассейн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Беседа «Что для меня </w:t>
            </w:r>
            <w:r w:rsidRPr="003D45DE">
              <w:rPr>
                <w:sz w:val="28"/>
                <w:szCs w:val="28"/>
              </w:rPr>
              <w:lastRenderedPageBreak/>
              <w:t>ценно?»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и 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с элементами анкетирования «Как я отношусь к себе, и как ко мне относятся другие»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Психологическая игра «на пути к образованному человеку»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час «Конфликты и пути их разрешения»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Тренинг «Как подготовиться к экзаменам и сохранить здоровье?»</w:t>
            </w:r>
          </w:p>
        </w:tc>
      </w:tr>
      <w:tr w:rsidR="008C0F7F" w:rsidRPr="003D45DE" w:rsidTr="008C0F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и учителя-предметники (в том числе ОБЖ, биологии)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Урок. Трение в природе и технике (поведение в гололедицу)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Физика.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 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Урок. Атмосферное давление. Барометр – анероид (влияние атмосферного давления на жизнедеятельность человека)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Урок. Плавание тел (правила поведения на воде)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Биология. Урок «Профилактика нервных и психических заболеваний. Наркотики. Алкоголизм»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 и медицинские работники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 и медицинские работники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16497" w:rsidRPr="003D45DE" w:rsidTr="00816462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Сбор данных о состоянии здоровья воспитанников.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Мониторинг показателей здоровья воспитанников 1 - 11 классов. </w:t>
            </w:r>
          </w:p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 Беседа  «Правильное питание – залог здоровья», 1 - 11кл.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и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Дискуссия «Пока не поздно! Права и обязанности родителей, права и обязанности ребенка»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Собрание «Экология души ребенка. Ответственность родителей за нравственное и физическое здоровье </w:t>
            </w:r>
            <w:r w:rsidRPr="003D45DE">
              <w:rPr>
                <w:sz w:val="28"/>
                <w:szCs w:val="28"/>
              </w:rPr>
              <w:lastRenderedPageBreak/>
              <w:t>детей»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Лекторий «Подготовка к взрослости»</w:t>
            </w:r>
          </w:p>
          <w:p w:rsidR="00816497" w:rsidRPr="003D45DE" w:rsidRDefault="00816497" w:rsidP="0061249C">
            <w:pPr>
              <w:pStyle w:val="3"/>
              <w:keepNext w:val="0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75" w:after="75"/>
              <w:ind w:left="720" w:hanging="7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D45D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Беседа «Навыки сохранения зрения»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Собрание «Положительные эмоции в жизни человека» (психолог)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и педагог-организатор, ПДО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«Алкоголь и его влияние на организм подростка»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инспектора КДН «Шалость. Злонамеренный проступок. Вандализм»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«Токсикомания».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История о вредных привычках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Классный руководитель, воспитатель  и 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Школьные олимпийские игры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бегуна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«Ледовые забавы»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спортивной семьи.</w:t>
            </w:r>
          </w:p>
        </w:tc>
      </w:tr>
    </w:tbl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 xml:space="preserve">8 класс </w:t>
      </w: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>«Здоровье – это умение общаться!»</w:t>
      </w:r>
    </w:p>
    <w:p w:rsidR="008C0F7F" w:rsidRPr="003D45DE" w:rsidRDefault="008C0F7F" w:rsidP="008C0F7F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>(план работы)</w:t>
      </w:r>
    </w:p>
    <w:p w:rsidR="008C0F7F" w:rsidRPr="003D45DE" w:rsidRDefault="008C0F7F" w:rsidP="008C0F7F">
      <w:pPr>
        <w:jc w:val="center"/>
        <w:rPr>
          <w:b/>
          <w:bCs/>
          <w:sz w:val="28"/>
          <w:szCs w:val="28"/>
        </w:rPr>
      </w:pPr>
    </w:p>
    <w:tbl>
      <w:tblPr>
        <w:tblW w:w="9966" w:type="dxa"/>
        <w:tblInd w:w="-35" w:type="dxa"/>
        <w:tblLayout w:type="fixed"/>
        <w:tblLook w:val="0000"/>
      </w:tblPr>
      <w:tblGrid>
        <w:gridCol w:w="714"/>
        <w:gridCol w:w="2126"/>
        <w:gridCol w:w="9"/>
        <w:gridCol w:w="1974"/>
        <w:gridCol w:w="90"/>
        <w:gridCol w:w="113"/>
        <w:gridCol w:w="1639"/>
        <w:gridCol w:w="25"/>
        <w:gridCol w:w="122"/>
        <w:gridCol w:w="3112"/>
        <w:gridCol w:w="42"/>
      </w:tblGrid>
      <w:tr w:rsidR="00816497" w:rsidRPr="003D45DE" w:rsidTr="008C0F7F">
        <w:trPr>
          <w:cantSplit/>
          <w:trHeight w:val="32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45DE">
              <w:rPr>
                <w:sz w:val="28"/>
                <w:szCs w:val="28"/>
              </w:rPr>
              <w:t>/</w:t>
            </w:r>
            <w:proofErr w:type="spellStart"/>
            <w:r w:rsidRPr="003D45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Учебные</w:t>
            </w:r>
            <w:r>
              <w:rPr>
                <w:sz w:val="28"/>
                <w:szCs w:val="28"/>
              </w:rPr>
              <w:t xml:space="preserve"> триместры</w:t>
            </w:r>
          </w:p>
        </w:tc>
      </w:tr>
      <w:tr w:rsidR="00816497" w:rsidRPr="003D45DE" w:rsidTr="00816462">
        <w:trPr>
          <w:cantSplit/>
          <w:trHeight w:val="32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4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триместр</w:t>
            </w:r>
          </w:p>
        </w:tc>
      </w:tr>
      <w:tr w:rsidR="008C0F7F" w:rsidRPr="003D45DE" w:rsidTr="008C0F7F">
        <w:trPr>
          <w:cantSplit/>
          <w:trHeight w:val="27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 воспитатель </w:t>
            </w:r>
          </w:p>
        </w:tc>
        <w:tc>
          <w:tcPr>
            <w:tcW w:w="7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6497" w:rsidRPr="003D45DE" w:rsidTr="00816462">
        <w:trPr>
          <w:cantSplit/>
          <w:trHeight w:val="27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Театрализованная игра «Суд над сигаретой»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«Мои проблемы»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sz w:val="28"/>
                <w:szCs w:val="28"/>
              </w:rPr>
              <w:t>ч</w:t>
            </w:r>
            <w:proofErr w:type="gramEnd"/>
            <w:r w:rsidRPr="003D45DE">
              <w:rPr>
                <w:sz w:val="28"/>
                <w:szCs w:val="28"/>
              </w:rPr>
              <w:t>ас «Я хочу пожелать вам «Здравствуйте!»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Вопросы для викторины по </w:t>
            </w:r>
            <w:proofErr w:type="spellStart"/>
            <w:r w:rsidRPr="003D45DE">
              <w:rPr>
                <w:sz w:val="28"/>
                <w:szCs w:val="28"/>
              </w:rPr>
              <w:t>СПИДу</w:t>
            </w:r>
            <w:proofErr w:type="spellEnd"/>
          </w:p>
        </w:tc>
      </w:tr>
      <w:tr w:rsidR="00816497" w:rsidRPr="003D45DE" w:rsidTr="00816462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по возможности психолог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Урок толерантности «Толерантность к проявлению чу</w:t>
            </w:r>
            <w:proofErr w:type="gramStart"/>
            <w:r w:rsidRPr="003D45DE">
              <w:rPr>
                <w:sz w:val="28"/>
                <w:szCs w:val="28"/>
              </w:rPr>
              <w:t>вств к др</w:t>
            </w:r>
            <w:proofErr w:type="gramEnd"/>
            <w:r w:rsidRPr="003D45DE">
              <w:rPr>
                <w:sz w:val="28"/>
                <w:szCs w:val="28"/>
              </w:rPr>
              <w:t>угим людям»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Тренинг «В гармонии с собой и окружающими»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час «Эмоции и чувства. Их влияние на здоровье человека»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Анкета «Насколько ты эмоционален»</w:t>
            </w:r>
          </w:p>
        </w:tc>
      </w:tr>
      <w:tr w:rsidR="008C0F7F" w:rsidRPr="003D45DE" w:rsidTr="008C0F7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и учителя-предметники </w:t>
            </w:r>
          </w:p>
        </w:tc>
        <w:tc>
          <w:tcPr>
            <w:tcW w:w="7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Урок. КПД теплового двигателя (экологические проблемы, возникающие при использовании тепловых двигателей)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Уроки. Сила тока. Единицы силы тока. Напряжение. Единицы напряжения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(</w:t>
            </w:r>
            <w:proofErr w:type="gramStart"/>
            <w:r w:rsidRPr="003D45DE">
              <w:rPr>
                <w:sz w:val="28"/>
                <w:szCs w:val="28"/>
              </w:rPr>
              <w:t>о</w:t>
            </w:r>
            <w:proofErr w:type="gramEnd"/>
            <w:r w:rsidRPr="003D45DE">
              <w:rPr>
                <w:sz w:val="28"/>
                <w:szCs w:val="28"/>
              </w:rPr>
              <w:t>пасные для жизни человека значения силы тока  и напряжения).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Физика Урок. Электрические нагревательные приборы. </w:t>
            </w:r>
            <w:r w:rsidRPr="003D45DE">
              <w:rPr>
                <w:sz w:val="28"/>
                <w:szCs w:val="28"/>
              </w:rPr>
              <w:lastRenderedPageBreak/>
              <w:t>Короткое замыкание предохранители</w:t>
            </w:r>
            <w:proofErr w:type="gramStart"/>
            <w:r w:rsidRPr="003D45DE">
              <w:rPr>
                <w:sz w:val="28"/>
                <w:szCs w:val="28"/>
              </w:rPr>
              <w:t>.</w:t>
            </w:r>
            <w:proofErr w:type="gramEnd"/>
            <w:r w:rsidRPr="003D45DE">
              <w:rPr>
                <w:sz w:val="28"/>
                <w:szCs w:val="28"/>
              </w:rPr>
              <w:t xml:space="preserve"> (</w:t>
            </w:r>
            <w:proofErr w:type="gramStart"/>
            <w:r w:rsidRPr="003D45DE">
              <w:rPr>
                <w:sz w:val="28"/>
                <w:szCs w:val="28"/>
              </w:rPr>
              <w:t>п</w:t>
            </w:r>
            <w:proofErr w:type="gramEnd"/>
            <w:r w:rsidRPr="003D45DE">
              <w:rPr>
                <w:sz w:val="28"/>
                <w:szCs w:val="28"/>
              </w:rPr>
              <w:t>равила обращения с электрическими приборами, опасности короткого замыкания, перегрузки электрических сетей).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Биология. Урок «Факторы, сохраняющие и разрушающие здоровье», 8 класс.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Литература. Урок.  Н.В.Гоголь «Ревизор» (опьянение Хлестакова), 8 класс.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и медицинские работники </w:t>
            </w:r>
          </w:p>
        </w:tc>
        <w:tc>
          <w:tcPr>
            <w:tcW w:w="7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и медицинские работники </w:t>
            </w:r>
          </w:p>
        </w:tc>
        <w:tc>
          <w:tcPr>
            <w:tcW w:w="7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16497" w:rsidRPr="003D45DE" w:rsidTr="00816462">
        <w:trPr>
          <w:cantSplit/>
          <w:trHeight w:val="32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Сбор данных о состоянии здоровья воспитанников.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Беседа мед</w:t>
            </w:r>
            <w:proofErr w:type="gramStart"/>
            <w:r w:rsidRPr="003D45D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D45D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D45D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D45DE">
              <w:rPr>
                <w:color w:val="000000"/>
                <w:sz w:val="28"/>
                <w:szCs w:val="28"/>
              </w:rPr>
              <w:t>аботника «Последствия ранних половых связей и беспорядочной половой жизни для здоровья женщины»</w:t>
            </w:r>
            <w:r w:rsidRPr="003D4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Мониторинг показателей здоровья воспитанников 1 - 11 классов.</w:t>
            </w:r>
            <w:r w:rsidRPr="003D45DE">
              <w:rPr>
                <w:sz w:val="28"/>
                <w:szCs w:val="28"/>
              </w:rPr>
              <w:t xml:space="preserve"> Анкетирование «Оценка </w:t>
            </w:r>
            <w:proofErr w:type="gramStart"/>
            <w:r w:rsidRPr="003D45DE">
              <w:rPr>
                <w:sz w:val="28"/>
                <w:szCs w:val="28"/>
              </w:rPr>
              <w:t>обучающимися</w:t>
            </w:r>
            <w:proofErr w:type="gramEnd"/>
            <w:r w:rsidRPr="003D45DE">
              <w:rPr>
                <w:sz w:val="28"/>
                <w:szCs w:val="28"/>
              </w:rPr>
              <w:t xml:space="preserve"> собственного здоровья».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воспитанников.</w:t>
            </w:r>
            <w:r w:rsidRPr="003D45DE">
              <w:rPr>
                <w:sz w:val="28"/>
                <w:szCs w:val="28"/>
              </w:rPr>
              <w:t xml:space="preserve"> Беседа  «Правильное питание – залог здоровья», 1 - 11кл.</w:t>
            </w:r>
          </w:p>
        </w:tc>
      </w:tr>
      <w:tr w:rsidR="00816497" w:rsidRPr="003D45DE" w:rsidTr="00816462">
        <w:trPr>
          <w:gridAfter w:val="1"/>
          <w:wAfter w:w="42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 и родители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Собрание «Не дай нам Бог судьбу ребенка увидеть на конце иглы»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«В здоровом теле – здоровый дух!»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Психологическая беседа с результатами исследования «Агрессия: ее причины и последствия»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Родительское собрание «Ребенок становится трудным» (социальный педагог)</w:t>
            </w:r>
          </w:p>
        </w:tc>
      </w:tr>
      <w:tr w:rsidR="00816497" w:rsidRPr="003D45DE" w:rsidTr="00816462">
        <w:trPr>
          <w:gridAfter w:val="1"/>
          <w:wAfter w:w="42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и педагоги </w:t>
            </w:r>
            <w:r w:rsidRPr="003D45DE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Дискуссия «Алкоголю скажем «Нет!»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инспектора КДН «Юридическ</w:t>
            </w:r>
            <w:r w:rsidRPr="003D45DE">
              <w:rPr>
                <w:sz w:val="28"/>
                <w:szCs w:val="28"/>
              </w:rPr>
              <w:lastRenderedPageBreak/>
              <w:t>ая ответственность за злоупотребление ПАВ»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«Наркотики – мой яд!»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Анкета: употребление алкоголя, сигарет, наркотиков.</w:t>
            </w:r>
          </w:p>
        </w:tc>
      </w:tr>
      <w:tr w:rsidR="00816497" w:rsidRPr="003D45DE" w:rsidTr="00816462">
        <w:trPr>
          <w:gridAfter w:val="1"/>
          <w:wAfter w:w="42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Классный руководитель, воспитатель и учитель физической культуры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61249C" w:rsidRDefault="0061249C" w:rsidP="008C0F7F">
      <w:pPr>
        <w:jc w:val="center"/>
        <w:rPr>
          <w:b/>
          <w:bCs/>
          <w:sz w:val="28"/>
          <w:szCs w:val="28"/>
          <w:u w:val="single"/>
        </w:rPr>
      </w:pPr>
    </w:p>
    <w:p w:rsidR="00DB2D05" w:rsidRDefault="00DB2D05" w:rsidP="008C0F7F">
      <w:pPr>
        <w:jc w:val="center"/>
        <w:rPr>
          <w:b/>
          <w:bCs/>
          <w:sz w:val="28"/>
          <w:szCs w:val="28"/>
          <w:u w:val="single"/>
        </w:rPr>
      </w:pPr>
    </w:p>
    <w:p w:rsidR="00DB2D05" w:rsidRDefault="00DB2D05" w:rsidP="008C0F7F">
      <w:pPr>
        <w:jc w:val="center"/>
        <w:rPr>
          <w:b/>
          <w:bCs/>
          <w:sz w:val="28"/>
          <w:szCs w:val="28"/>
          <w:u w:val="single"/>
        </w:rPr>
      </w:pPr>
    </w:p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816497" w:rsidRDefault="00816497" w:rsidP="008C0F7F">
      <w:pPr>
        <w:jc w:val="center"/>
        <w:rPr>
          <w:b/>
          <w:bCs/>
          <w:sz w:val="28"/>
          <w:szCs w:val="28"/>
          <w:u w:val="single"/>
        </w:rPr>
      </w:pPr>
    </w:p>
    <w:p w:rsidR="00DB2D05" w:rsidRDefault="00DB2D05" w:rsidP="008C0F7F">
      <w:pPr>
        <w:jc w:val="center"/>
        <w:rPr>
          <w:b/>
          <w:bCs/>
          <w:sz w:val="28"/>
          <w:szCs w:val="28"/>
          <w:u w:val="single"/>
        </w:rPr>
      </w:pP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 xml:space="preserve">9 класс </w:t>
      </w:r>
    </w:p>
    <w:p w:rsidR="008C0F7F" w:rsidRPr="003D45DE" w:rsidRDefault="008C0F7F" w:rsidP="008C0F7F">
      <w:pPr>
        <w:jc w:val="center"/>
        <w:rPr>
          <w:b/>
          <w:bCs/>
          <w:sz w:val="28"/>
          <w:szCs w:val="28"/>
          <w:u w:val="single"/>
        </w:rPr>
      </w:pPr>
      <w:r w:rsidRPr="003D45DE">
        <w:rPr>
          <w:b/>
          <w:bCs/>
          <w:sz w:val="28"/>
          <w:szCs w:val="28"/>
          <w:u w:val="single"/>
        </w:rPr>
        <w:t>«Здоровье – это жизнь!»</w:t>
      </w:r>
    </w:p>
    <w:p w:rsidR="008C0F7F" w:rsidRPr="003D45DE" w:rsidRDefault="008C0F7F" w:rsidP="008C0F7F">
      <w:pPr>
        <w:jc w:val="center"/>
        <w:rPr>
          <w:sz w:val="28"/>
          <w:szCs w:val="28"/>
        </w:rPr>
      </w:pPr>
      <w:r w:rsidRPr="003D45DE">
        <w:rPr>
          <w:sz w:val="28"/>
          <w:szCs w:val="28"/>
        </w:rPr>
        <w:t xml:space="preserve">(план работы) </w:t>
      </w:r>
    </w:p>
    <w:p w:rsidR="008C0F7F" w:rsidRPr="003D45DE" w:rsidRDefault="008C0F7F" w:rsidP="008C0F7F">
      <w:pPr>
        <w:jc w:val="center"/>
        <w:rPr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10"/>
        <w:gridCol w:w="2127"/>
        <w:gridCol w:w="1984"/>
        <w:gridCol w:w="1843"/>
        <w:gridCol w:w="3260"/>
      </w:tblGrid>
      <w:tr w:rsidR="00816497" w:rsidRPr="003D45DE" w:rsidTr="008C0F7F">
        <w:trPr>
          <w:cantSplit/>
          <w:trHeight w:val="3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45DE">
              <w:rPr>
                <w:sz w:val="28"/>
                <w:szCs w:val="28"/>
              </w:rPr>
              <w:t>/</w:t>
            </w:r>
            <w:proofErr w:type="spellStart"/>
            <w:r w:rsidRPr="003D45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Учебные</w:t>
            </w:r>
            <w:r>
              <w:rPr>
                <w:sz w:val="28"/>
                <w:szCs w:val="28"/>
              </w:rPr>
              <w:t xml:space="preserve"> триместры</w:t>
            </w:r>
          </w:p>
        </w:tc>
      </w:tr>
      <w:tr w:rsidR="00816497" w:rsidRPr="003D45DE" w:rsidTr="00816497">
        <w:trPr>
          <w:cantSplit/>
          <w:trHeight w:val="3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164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триместр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3триместр</w:t>
            </w:r>
          </w:p>
        </w:tc>
      </w:tr>
      <w:tr w:rsidR="008C0F7F" w:rsidRPr="003D45DE" w:rsidTr="008C0F7F">
        <w:trPr>
          <w:cantSplit/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16497" w:rsidRPr="003D45DE" w:rsidTr="00816462">
        <w:trPr>
          <w:cantSplit/>
          <w:trHeight w:val="2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«Законы жизни».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Анкета информированности по вопросам ВИЧ – </w:t>
            </w:r>
            <w:proofErr w:type="spellStart"/>
            <w:r w:rsidRPr="003D45DE">
              <w:rPr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для девочек «Влияние стиля жизни на репродуктивное здоровье женщины»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Игра «Степень риска»</w:t>
            </w:r>
          </w:p>
        </w:tc>
      </w:tr>
      <w:tr w:rsidR="00816497" w:rsidRPr="003D45DE" w:rsidTr="00816462">
        <w:trPr>
          <w:cantSplit/>
          <w:trHeight w:val="1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воспитатель, по возможности психолог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час с элементами тестирования «Лидер на все времена»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час с элементами тестирования «</w:t>
            </w:r>
            <w:proofErr w:type="spellStart"/>
            <w:r w:rsidRPr="003D45DE">
              <w:rPr>
                <w:sz w:val="28"/>
                <w:szCs w:val="28"/>
              </w:rPr>
              <w:t>Стрессоустойчивость</w:t>
            </w:r>
            <w:proofErr w:type="spellEnd"/>
            <w:r w:rsidRPr="003D45DE">
              <w:rPr>
                <w:sz w:val="28"/>
                <w:szCs w:val="28"/>
              </w:rPr>
              <w:t>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Тренинг «Уверенность» (подготовка к экзаменам, повышение самооценки)</w:t>
            </w:r>
          </w:p>
        </w:tc>
      </w:tr>
      <w:tr w:rsidR="008C0F7F" w:rsidRPr="003D45DE" w:rsidTr="008C0F7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и учителя-предметники (в том числе ОБЖ, биологии)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Физика. Урок. Перемещение при прямолинейном равноускоренном движении (опасности на проезжей части, тормозной путь автомобиля).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Физика Урок. Электромагнитное поле. Электромагнитные волны (защита от электромагнитного излучения).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ОБЖ. «Основы медицинских знаний и охрана здоровья детей. Основы здорового образа жизни. Основные понятия о здоровье и здоровом образе жизни. Понятие о привычках здорового образа жизни», 9 класс.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Обществознание. Урок «Семья и наркотики», 9 класс.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Химия. Урок «Оксид углерода (</w:t>
            </w:r>
            <w:r w:rsidRPr="003D45DE">
              <w:rPr>
                <w:sz w:val="28"/>
                <w:szCs w:val="28"/>
                <w:lang w:val="en-US"/>
              </w:rPr>
              <w:t>II</w:t>
            </w:r>
            <w:r w:rsidRPr="003D45DE">
              <w:rPr>
                <w:sz w:val="28"/>
                <w:szCs w:val="28"/>
              </w:rPr>
              <w:t>) и оксид углерода (</w:t>
            </w:r>
            <w:r w:rsidRPr="003D45DE">
              <w:rPr>
                <w:sz w:val="28"/>
                <w:szCs w:val="28"/>
                <w:lang w:val="en-US"/>
              </w:rPr>
              <w:t>IV</w:t>
            </w:r>
            <w:r w:rsidRPr="003D45DE">
              <w:rPr>
                <w:sz w:val="28"/>
                <w:szCs w:val="28"/>
              </w:rPr>
              <w:t>)» (образование угарного газа при курении и действии его на организм), 9 класс</w:t>
            </w:r>
          </w:p>
        </w:tc>
      </w:tr>
      <w:tr w:rsidR="008C0F7F" w:rsidRPr="003D45DE" w:rsidTr="008C0F7F">
        <w:trPr>
          <w:cantSplit/>
          <w:trHeight w:val="3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воспитатель и медицинские работники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Проведение профилактических прививок.</w:t>
            </w:r>
          </w:p>
        </w:tc>
      </w:tr>
      <w:tr w:rsidR="00816497" w:rsidRPr="003D45DE" w:rsidTr="00816462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Сбор данных о состоянии здоровья обучающихся.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Беседа врача- гинеколога «Заболевания, передающиеся половым путем»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 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обучающихся.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Анкетирование «Личный опыт школьников, относительно одурманивающих веществ».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Мониторинг показателей здоровья обучающихся 1 - 11 классов.</w:t>
            </w:r>
          </w:p>
          <w:p w:rsidR="00816497" w:rsidRPr="003D45DE" w:rsidRDefault="00816497" w:rsidP="008C0F7F">
            <w:pPr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Беседа «История контрацепции, виды контрацепции».</w:t>
            </w:r>
            <w:r w:rsidRPr="003D45DE">
              <w:rPr>
                <w:sz w:val="28"/>
                <w:szCs w:val="28"/>
              </w:rPr>
              <w:t xml:space="preserve"> Анкетирование «Оценка </w:t>
            </w:r>
            <w:proofErr w:type="gramStart"/>
            <w:r w:rsidRPr="003D45DE">
              <w:rPr>
                <w:sz w:val="28"/>
                <w:szCs w:val="28"/>
              </w:rPr>
              <w:t>обучающимися</w:t>
            </w:r>
            <w:proofErr w:type="gramEnd"/>
            <w:r w:rsidRPr="003D45DE">
              <w:rPr>
                <w:sz w:val="28"/>
                <w:szCs w:val="28"/>
              </w:rPr>
              <w:t xml:space="preserve"> собственного здоровья», 7 - 11 классы.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Регулярное проведение профилактических медицинских осмот</w:t>
            </w:r>
            <w:r w:rsidRPr="003D45DE">
              <w:rPr>
                <w:color w:val="000000"/>
                <w:sz w:val="28"/>
                <w:szCs w:val="28"/>
              </w:rPr>
              <w:softHyphen/>
              <w:t>ров обучающихся.</w:t>
            </w:r>
            <w:r w:rsidRPr="003D45DE">
              <w:rPr>
                <w:sz w:val="28"/>
                <w:szCs w:val="28"/>
              </w:rPr>
              <w:t xml:space="preserve"> Беседа школьного врача «Правильное питание – залог здоровья», 1 - 11кл.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и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Вечер «Твое свободное время и твое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Конференция «Роль и ответственность семьи в профилактике </w:t>
            </w:r>
            <w:proofErr w:type="spellStart"/>
            <w:r w:rsidRPr="003D45DE">
              <w:rPr>
                <w:sz w:val="28"/>
                <w:szCs w:val="28"/>
              </w:rPr>
              <w:t>табакокурения</w:t>
            </w:r>
            <w:proofErr w:type="spellEnd"/>
            <w:r w:rsidRPr="003D45DE">
              <w:rPr>
                <w:sz w:val="28"/>
                <w:szCs w:val="28"/>
              </w:rPr>
              <w:t xml:space="preserve"> и алкоголизма»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Собрание «Жизненный ценности подростков» (психолог)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«Как подготовить себя и ребенка к будущим экзаменам?»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Классный руководитель, воспитатель и педагог-организатор, ПДО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Ток – шоу «Большая перемена» (о проблеме </w:t>
            </w:r>
            <w:proofErr w:type="spellStart"/>
            <w:r w:rsidRPr="003D45DE">
              <w:rPr>
                <w:sz w:val="28"/>
                <w:szCs w:val="28"/>
              </w:rPr>
              <w:t>табакокурения</w:t>
            </w:r>
            <w:proofErr w:type="spellEnd"/>
            <w:r w:rsidRPr="003D45D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«Причины пристрастий»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инспектора ОДН «Как не стать жертвой преступления»</w:t>
            </w:r>
          </w:p>
          <w:p w:rsidR="00816497" w:rsidRPr="003D45DE" w:rsidRDefault="00816497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«Свобода выбора – это уход от зависимости»</w:t>
            </w:r>
          </w:p>
        </w:tc>
      </w:tr>
      <w:tr w:rsidR="00816497" w:rsidRPr="003D45DE" w:rsidTr="0081646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center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 xml:space="preserve">Классный руководитель, воспитатель и учитель физической </w:t>
            </w:r>
            <w:r w:rsidRPr="003D45DE">
              <w:rPr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lastRenderedPageBreak/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  <w:r w:rsidRPr="003D45DE">
              <w:rPr>
                <w:color w:val="000000"/>
                <w:sz w:val="28"/>
                <w:szCs w:val="28"/>
              </w:rPr>
              <w:t>День здоровья.</w:t>
            </w:r>
          </w:p>
          <w:p w:rsidR="00816497" w:rsidRPr="003D45DE" w:rsidRDefault="00816497" w:rsidP="008C0F7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816497" w:rsidRPr="003D45DE" w:rsidRDefault="00816497" w:rsidP="008C0F7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C0F7F" w:rsidRPr="003D45DE" w:rsidRDefault="008C0F7F" w:rsidP="008C0F7F">
      <w:pPr>
        <w:rPr>
          <w:b/>
          <w:sz w:val="28"/>
          <w:szCs w:val="28"/>
        </w:rPr>
      </w:pPr>
    </w:p>
    <w:p w:rsidR="00DB2D05" w:rsidRDefault="00DB2D05" w:rsidP="008C0F7F">
      <w:pPr>
        <w:jc w:val="center"/>
        <w:rPr>
          <w:b/>
          <w:sz w:val="28"/>
          <w:szCs w:val="28"/>
        </w:rPr>
      </w:pPr>
    </w:p>
    <w:p w:rsidR="00DB2D05" w:rsidRDefault="00DB2D05" w:rsidP="008C0F7F">
      <w:pPr>
        <w:jc w:val="center"/>
        <w:rPr>
          <w:b/>
          <w:sz w:val="28"/>
          <w:szCs w:val="28"/>
        </w:rPr>
      </w:pPr>
    </w:p>
    <w:p w:rsidR="008C0F7F" w:rsidRPr="003D45DE" w:rsidRDefault="008C0F7F" w:rsidP="008C0F7F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Перечень основных мероприятий по реализации </w:t>
      </w:r>
    </w:p>
    <w:p w:rsidR="008C0F7F" w:rsidRPr="003D45DE" w:rsidRDefault="008C0F7F" w:rsidP="008C0F7F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 xml:space="preserve">программы  по </w:t>
      </w:r>
      <w:proofErr w:type="spellStart"/>
      <w:r w:rsidRPr="003D45DE">
        <w:rPr>
          <w:b/>
          <w:sz w:val="28"/>
          <w:szCs w:val="28"/>
        </w:rPr>
        <w:t>здоровьесбережению</w:t>
      </w:r>
      <w:proofErr w:type="spellEnd"/>
      <w:r w:rsidRPr="003D45D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3D45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D45DE">
        <w:rPr>
          <w:b/>
          <w:sz w:val="28"/>
          <w:szCs w:val="28"/>
        </w:rPr>
        <w:t xml:space="preserve">годы </w:t>
      </w:r>
    </w:p>
    <w:p w:rsidR="008C0F7F" w:rsidRPr="003D45DE" w:rsidRDefault="008C0F7F" w:rsidP="008C0F7F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(старшее звено)</w:t>
      </w:r>
    </w:p>
    <w:p w:rsidR="008C0F7F" w:rsidRPr="003D45DE" w:rsidRDefault="008C0F7F" w:rsidP="008C0F7F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10 класс</w:t>
      </w:r>
    </w:p>
    <w:tbl>
      <w:tblPr>
        <w:tblW w:w="9924" w:type="dxa"/>
        <w:tblInd w:w="-35" w:type="dxa"/>
        <w:tblLayout w:type="fixed"/>
        <w:tblLook w:val="0000"/>
      </w:tblPr>
      <w:tblGrid>
        <w:gridCol w:w="852"/>
        <w:gridCol w:w="3119"/>
        <w:gridCol w:w="2268"/>
        <w:gridCol w:w="1276"/>
        <w:gridCol w:w="2409"/>
      </w:tblGrid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D45DE">
              <w:rPr>
                <w:b/>
                <w:sz w:val="28"/>
                <w:szCs w:val="28"/>
              </w:rPr>
              <w:t>п\</w:t>
            </w:r>
            <w:proofErr w:type="gramStart"/>
            <w:r w:rsidRPr="003D45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Форма</w:t>
            </w:r>
          </w:p>
          <w:p w:rsidR="008C0F7F" w:rsidRPr="003D45DE" w:rsidRDefault="008C0F7F" w:rsidP="008C0F7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«Красота и здоровье»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Default="008C0F7F" w:rsidP="00DB2D05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</w:p>
          <w:p w:rsidR="00DB2D05" w:rsidRPr="003D45DE" w:rsidRDefault="00DB2D05" w:rsidP="00DB2D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«В гостях у богини Имидж»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="00DB2D05">
              <w:rPr>
                <w:sz w:val="28"/>
                <w:szCs w:val="28"/>
              </w:rPr>
              <w:t>учителя физкультуры</w:t>
            </w: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«Красота внешняя»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о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Медработник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«Я и косметика»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 красоты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«Мой стиль»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Беседа, диспут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DB2D05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«Быть здоровым и красивым»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Беседа. Спортивный праздник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Учителя физкультуры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«Привычка свыше нам дана»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«Мой образ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Дебаты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Классные руководители, 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«Здоровье и выбор образа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proofErr w:type="spellStart"/>
            <w:r w:rsidRPr="003D45DE">
              <w:rPr>
                <w:sz w:val="28"/>
                <w:szCs w:val="28"/>
              </w:rPr>
              <w:t>Информ-дайджест</w:t>
            </w:r>
            <w:proofErr w:type="spellEnd"/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Классные руководители, 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</w:tbl>
    <w:p w:rsidR="008C0F7F" w:rsidRPr="003D45DE" w:rsidRDefault="008C0F7F" w:rsidP="008C0F7F">
      <w:pPr>
        <w:jc w:val="center"/>
        <w:rPr>
          <w:b/>
          <w:sz w:val="28"/>
          <w:szCs w:val="28"/>
        </w:rPr>
      </w:pPr>
      <w:r w:rsidRPr="003D45DE">
        <w:rPr>
          <w:b/>
          <w:sz w:val="28"/>
          <w:szCs w:val="28"/>
        </w:rPr>
        <w:t>11 класс</w:t>
      </w:r>
    </w:p>
    <w:p w:rsidR="008C0F7F" w:rsidRPr="003D45DE" w:rsidRDefault="008C0F7F" w:rsidP="008C0F7F">
      <w:pPr>
        <w:jc w:val="center"/>
        <w:rPr>
          <w:b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852"/>
        <w:gridCol w:w="3119"/>
        <w:gridCol w:w="2268"/>
        <w:gridCol w:w="1275"/>
        <w:gridCol w:w="2410"/>
      </w:tblGrid>
      <w:tr w:rsidR="008C0F7F" w:rsidRPr="003D45DE" w:rsidTr="008C0F7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D45DE">
              <w:rPr>
                <w:b/>
                <w:sz w:val="28"/>
                <w:szCs w:val="28"/>
              </w:rPr>
              <w:t>п\</w:t>
            </w:r>
            <w:proofErr w:type="gramStart"/>
            <w:r w:rsidRPr="003D45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Форма</w:t>
            </w:r>
          </w:p>
          <w:p w:rsidR="008C0F7F" w:rsidRPr="003D45DE" w:rsidRDefault="008C0F7F" w:rsidP="008C0F7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b/>
                <w:sz w:val="28"/>
                <w:szCs w:val="28"/>
              </w:rPr>
            </w:pPr>
            <w:r w:rsidRPr="003D45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0F7F" w:rsidRPr="003D45DE" w:rsidTr="008C0F7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«Что значит быть красивым»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10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«В гостях у богини </w:t>
            </w:r>
            <w:proofErr w:type="spellStart"/>
            <w:r w:rsidRPr="003D45DE">
              <w:rPr>
                <w:sz w:val="28"/>
                <w:szCs w:val="28"/>
              </w:rPr>
              <w:t>Имиспо</w:t>
            </w:r>
            <w:proofErr w:type="spellEnd"/>
            <w:r w:rsidRPr="003D45D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Учителя физкультуры.</w:t>
            </w:r>
          </w:p>
        </w:tc>
      </w:tr>
      <w:tr w:rsidR="008C0F7F" w:rsidRPr="003D45DE" w:rsidTr="008C0F7F">
        <w:trPr>
          <w:trHeight w:val="7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«Красота внешняя и внутренняя»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 о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Медработник</w:t>
            </w:r>
          </w:p>
        </w:tc>
      </w:tr>
      <w:tr w:rsidR="008C0F7F" w:rsidRPr="003D45DE" w:rsidTr="008C0F7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«Косметика в нашей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 красоты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«Мой с</w:t>
            </w:r>
            <w:r w:rsidR="00DB2D05">
              <w:rPr>
                <w:sz w:val="28"/>
                <w:szCs w:val="28"/>
              </w:rPr>
              <w:t>тил</w:t>
            </w:r>
            <w:r w:rsidRPr="003D45DE">
              <w:rPr>
                <w:sz w:val="28"/>
                <w:szCs w:val="28"/>
              </w:rPr>
              <w:t>ь, или встречают по одёжке…»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Беседа, диспут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9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«Если хочешь быть </w:t>
            </w:r>
            <w:proofErr w:type="gramStart"/>
            <w:r w:rsidRPr="003D45DE">
              <w:rPr>
                <w:sz w:val="28"/>
                <w:szCs w:val="28"/>
              </w:rPr>
              <w:t>здоров</w:t>
            </w:r>
            <w:proofErr w:type="gramEnd"/>
            <w:r w:rsidRPr="003D45DE">
              <w:rPr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 Спортивный праздник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Учителя физкультуры</w:t>
            </w:r>
          </w:p>
        </w:tc>
      </w:tr>
      <w:tr w:rsidR="008C0F7F" w:rsidRPr="003D45DE" w:rsidTr="008C0F7F">
        <w:trPr>
          <w:trHeight w:val="9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«Привычка свыше нам дана, или от чего зависит здоровье человека»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«Факты в защиту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Дебаты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Классные руководители,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«Похититель рассудка»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proofErr w:type="spellStart"/>
            <w:r w:rsidRPr="003D45DE">
              <w:rPr>
                <w:sz w:val="28"/>
                <w:szCs w:val="28"/>
              </w:rPr>
              <w:t>Информ-дайджест</w:t>
            </w:r>
            <w:proofErr w:type="spellEnd"/>
          </w:p>
          <w:p w:rsidR="008C0F7F" w:rsidRPr="003D45DE" w:rsidRDefault="008C0F7F" w:rsidP="008C0F7F">
            <w:pPr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</w:t>
            </w:r>
          </w:p>
        </w:tc>
      </w:tr>
      <w:tr w:rsidR="008C0F7F" w:rsidRPr="003D45DE" w:rsidTr="008C0F7F">
        <w:trPr>
          <w:trHeight w:val="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45DE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«Я выбираю жизнь без вредных привычек»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Подготовка и защита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7F" w:rsidRPr="003D45DE" w:rsidRDefault="008C0F7F" w:rsidP="008C0F7F">
            <w:pPr>
              <w:snapToGrid w:val="0"/>
              <w:rPr>
                <w:sz w:val="28"/>
                <w:szCs w:val="28"/>
              </w:rPr>
            </w:pPr>
            <w:r w:rsidRPr="003D45DE">
              <w:rPr>
                <w:sz w:val="28"/>
                <w:szCs w:val="28"/>
              </w:rPr>
              <w:t xml:space="preserve">Классный руководитель, </w:t>
            </w:r>
            <w:r w:rsidR="00DB2D05">
              <w:rPr>
                <w:sz w:val="28"/>
                <w:szCs w:val="28"/>
              </w:rPr>
              <w:t>педагог-психолог,</w:t>
            </w:r>
            <w:r w:rsidR="00DB2D05" w:rsidRPr="003D45DE">
              <w:rPr>
                <w:sz w:val="28"/>
                <w:szCs w:val="28"/>
              </w:rPr>
              <w:t xml:space="preserve"> </w:t>
            </w:r>
            <w:r w:rsidRPr="003D45DE">
              <w:rPr>
                <w:sz w:val="28"/>
                <w:szCs w:val="28"/>
              </w:rPr>
              <w:t>участники проекта</w:t>
            </w:r>
          </w:p>
        </w:tc>
      </w:tr>
    </w:tbl>
    <w:p w:rsidR="00191E52" w:rsidRDefault="00191E52" w:rsidP="00FB0907"/>
    <w:p w:rsidR="00410493" w:rsidRDefault="00410493" w:rsidP="00FB0907"/>
    <w:p w:rsidR="00410493" w:rsidRPr="00DB2D05" w:rsidRDefault="00410493" w:rsidP="00410493">
      <w:pPr>
        <w:shd w:val="clear" w:color="auto" w:fill="FFFFFF"/>
        <w:spacing w:before="254"/>
        <w:ind w:left="24"/>
        <w:jc w:val="center"/>
        <w:rPr>
          <w:sz w:val="28"/>
          <w:szCs w:val="28"/>
        </w:rPr>
      </w:pPr>
      <w:r w:rsidRPr="00DB2D05">
        <w:rPr>
          <w:b/>
          <w:bCs/>
          <w:sz w:val="28"/>
          <w:szCs w:val="28"/>
        </w:rPr>
        <w:t>Список используемой литературы</w:t>
      </w:r>
      <w:r w:rsidR="004E11ED">
        <w:rPr>
          <w:b/>
          <w:bCs/>
          <w:sz w:val="28"/>
          <w:szCs w:val="28"/>
        </w:rPr>
        <w:t>: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5" w:line="276" w:lineRule="auto"/>
        <w:ind w:left="5"/>
        <w:rPr>
          <w:spacing w:val="-17"/>
          <w:sz w:val="28"/>
          <w:szCs w:val="28"/>
        </w:rPr>
      </w:pPr>
      <w:proofErr w:type="spellStart"/>
      <w:r w:rsidRPr="00DB2D05">
        <w:rPr>
          <w:sz w:val="28"/>
          <w:szCs w:val="28"/>
        </w:rPr>
        <w:t>Аршинова</w:t>
      </w:r>
      <w:proofErr w:type="spellEnd"/>
      <w:r w:rsidRPr="00DB2D05">
        <w:rPr>
          <w:sz w:val="28"/>
          <w:szCs w:val="28"/>
        </w:rPr>
        <w:t xml:space="preserve"> В.В. Классные часы и беседы по профилактике наркомании. - </w:t>
      </w:r>
      <w:r w:rsidRPr="00DB2D05">
        <w:rPr>
          <w:sz w:val="28"/>
          <w:szCs w:val="28"/>
        </w:rPr>
        <w:lastRenderedPageBreak/>
        <w:t xml:space="preserve">М.,  </w:t>
      </w:r>
      <w:r w:rsidR="004E11ED">
        <w:rPr>
          <w:sz w:val="28"/>
          <w:szCs w:val="28"/>
        </w:rPr>
        <w:t>201</w:t>
      </w:r>
      <w:r w:rsidRPr="00DB2D05">
        <w:rPr>
          <w:sz w:val="28"/>
          <w:szCs w:val="28"/>
        </w:rPr>
        <w:t>4.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5"/>
        <w:rPr>
          <w:spacing w:val="-6"/>
          <w:sz w:val="28"/>
          <w:szCs w:val="28"/>
        </w:rPr>
      </w:pPr>
      <w:r w:rsidRPr="00DB2D05">
        <w:rPr>
          <w:sz w:val="28"/>
          <w:szCs w:val="28"/>
        </w:rPr>
        <w:t>Воспитательная работа в школе.</w:t>
      </w:r>
      <w:r w:rsidR="004E11ED">
        <w:rPr>
          <w:sz w:val="28"/>
          <w:szCs w:val="28"/>
        </w:rPr>
        <w:t xml:space="preserve"> Журнал зам. </w:t>
      </w:r>
      <w:proofErr w:type="spellStart"/>
      <w:r w:rsidR="004E11ED">
        <w:rPr>
          <w:sz w:val="28"/>
          <w:szCs w:val="28"/>
        </w:rPr>
        <w:t>дир</w:t>
      </w:r>
      <w:proofErr w:type="spellEnd"/>
      <w:r w:rsidR="004E11ED">
        <w:rPr>
          <w:sz w:val="28"/>
          <w:szCs w:val="28"/>
        </w:rPr>
        <w:t>. по ВР. №3. 201</w:t>
      </w:r>
      <w:r w:rsidRPr="00DB2D05">
        <w:rPr>
          <w:sz w:val="28"/>
          <w:szCs w:val="28"/>
        </w:rPr>
        <w:t>5.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7" w:hanging="422"/>
        <w:rPr>
          <w:spacing w:val="-10"/>
          <w:sz w:val="28"/>
          <w:szCs w:val="28"/>
        </w:rPr>
      </w:pPr>
      <w:proofErr w:type="spellStart"/>
      <w:r w:rsidRPr="00DB2D05">
        <w:rPr>
          <w:sz w:val="28"/>
          <w:szCs w:val="28"/>
        </w:rPr>
        <w:t>Дереклеева</w:t>
      </w:r>
      <w:proofErr w:type="spellEnd"/>
      <w:r w:rsidRPr="00DB2D05">
        <w:rPr>
          <w:sz w:val="28"/>
          <w:szCs w:val="28"/>
        </w:rPr>
        <w:t xml:space="preserve"> Н.И. Модульный курс учебной и коммуникативной мотивации учащихся или Учимся жи</w:t>
      </w:r>
      <w:r w:rsidR="004E11ED">
        <w:rPr>
          <w:sz w:val="28"/>
          <w:szCs w:val="28"/>
        </w:rPr>
        <w:t>ть в современном мире. - М., 201</w:t>
      </w:r>
      <w:r w:rsidRPr="00DB2D05">
        <w:rPr>
          <w:sz w:val="28"/>
          <w:szCs w:val="28"/>
        </w:rPr>
        <w:t>4.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5"/>
        <w:rPr>
          <w:spacing w:val="-6"/>
          <w:sz w:val="28"/>
          <w:szCs w:val="28"/>
        </w:rPr>
      </w:pPr>
      <w:r w:rsidRPr="00DB2D05">
        <w:rPr>
          <w:sz w:val="28"/>
          <w:szCs w:val="28"/>
        </w:rPr>
        <w:t>Новые санитарно-эпидемиологические правила</w:t>
      </w:r>
      <w:r w:rsidR="004E11ED">
        <w:rPr>
          <w:sz w:val="28"/>
          <w:szCs w:val="28"/>
        </w:rPr>
        <w:t xml:space="preserve"> и нормативы для школ. - М., 201</w:t>
      </w:r>
      <w:r w:rsidRPr="00DB2D05">
        <w:rPr>
          <w:sz w:val="28"/>
          <w:szCs w:val="28"/>
        </w:rPr>
        <w:t>4.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5"/>
        <w:rPr>
          <w:spacing w:val="-13"/>
          <w:sz w:val="28"/>
          <w:szCs w:val="28"/>
        </w:rPr>
      </w:pPr>
      <w:r w:rsidRPr="00DB2D05">
        <w:rPr>
          <w:sz w:val="28"/>
          <w:szCs w:val="28"/>
        </w:rPr>
        <w:t>Оценка физического развития и состояния здоровья детей и подростков.</w:t>
      </w:r>
      <w:r w:rsidR="004E11ED">
        <w:rPr>
          <w:sz w:val="28"/>
          <w:szCs w:val="28"/>
        </w:rPr>
        <w:t xml:space="preserve"> - М., 201</w:t>
      </w:r>
      <w:r w:rsidRPr="00DB2D05">
        <w:rPr>
          <w:sz w:val="28"/>
          <w:szCs w:val="28"/>
        </w:rPr>
        <w:t>4.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7" w:hanging="422"/>
        <w:rPr>
          <w:spacing w:val="-10"/>
          <w:sz w:val="28"/>
          <w:szCs w:val="28"/>
        </w:rPr>
      </w:pPr>
      <w:proofErr w:type="spellStart"/>
      <w:r w:rsidRPr="00DB2D05">
        <w:rPr>
          <w:spacing w:val="-1"/>
          <w:sz w:val="28"/>
          <w:szCs w:val="28"/>
        </w:rPr>
        <w:t>Сизанов</w:t>
      </w:r>
      <w:proofErr w:type="spellEnd"/>
      <w:r w:rsidRPr="00DB2D05">
        <w:rPr>
          <w:spacing w:val="-1"/>
          <w:sz w:val="28"/>
          <w:szCs w:val="28"/>
        </w:rPr>
        <w:t xml:space="preserve"> АН., </w:t>
      </w:r>
      <w:proofErr w:type="spellStart"/>
      <w:r w:rsidRPr="00DB2D05">
        <w:rPr>
          <w:spacing w:val="-1"/>
          <w:sz w:val="28"/>
          <w:szCs w:val="28"/>
        </w:rPr>
        <w:t>Хриптович</w:t>
      </w:r>
      <w:proofErr w:type="spellEnd"/>
      <w:r w:rsidRPr="00DB2D05">
        <w:rPr>
          <w:spacing w:val="-1"/>
          <w:sz w:val="28"/>
          <w:szCs w:val="28"/>
        </w:rPr>
        <w:t xml:space="preserve"> В.А. Модульный курс профилактики курения 5-11-е классы. </w:t>
      </w:r>
      <w:proofErr w:type="gramStart"/>
      <w:r w:rsidRPr="00DB2D05">
        <w:rPr>
          <w:spacing w:val="-1"/>
          <w:sz w:val="28"/>
          <w:szCs w:val="28"/>
        </w:rPr>
        <w:t>-</w:t>
      </w:r>
      <w:r w:rsidR="004E11ED">
        <w:rPr>
          <w:sz w:val="28"/>
          <w:szCs w:val="28"/>
        </w:rPr>
        <w:t>М</w:t>
      </w:r>
      <w:proofErr w:type="gramEnd"/>
      <w:r w:rsidR="004E11ED">
        <w:rPr>
          <w:sz w:val="28"/>
          <w:szCs w:val="28"/>
        </w:rPr>
        <w:t>., 2016</w:t>
      </w:r>
      <w:r w:rsidRPr="00DB2D05">
        <w:rPr>
          <w:sz w:val="28"/>
          <w:szCs w:val="28"/>
        </w:rPr>
        <w:t>.</w:t>
      </w:r>
    </w:p>
    <w:p w:rsidR="00410493" w:rsidRPr="00DB2D05" w:rsidRDefault="00410493" w:rsidP="00DB2D05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7" w:hanging="422"/>
        <w:rPr>
          <w:spacing w:val="-10"/>
          <w:sz w:val="28"/>
          <w:szCs w:val="28"/>
        </w:rPr>
      </w:pPr>
      <w:r w:rsidRPr="00DB2D05">
        <w:rPr>
          <w:sz w:val="28"/>
          <w:szCs w:val="28"/>
        </w:rPr>
        <w:t xml:space="preserve">Смирнов Н.К. </w:t>
      </w:r>
      <w:proofErr w:type="spellStart"/>
      <w:r w:rsidRPr="00DB2D05">
        <w:rPr>
          <w:sz w:val="28"/>
          <w:szCs w:val="28"/>
        </w:rPr>
        <w:t>Здоровьесберегающие</w:t>
      </w:r>
      <w:proofErr w:type="spellEnd"/>
      <w:r w:rsidRPr="00DB2D05">
        <w:rPr>
          <w:sz w:val="28"/>
          <w:szCs w:val="28"/>
        </w:rPr>
        <w:t xml:space="preserve"> образовательные технологии в</w:t>
      </w:r>
      <w:r w:rsidR="004E11ED">
        <w:rPr>
          <w:sz w:val="28"/>
          <w:szCs w:val="28"/>
        </w:rPr>
        <w:t xml:space="preserve"> работе учителя в </w:t>
      </w:r>
      <w:proofErr w:type="spellStart"/>
      <w:r w:rsidR="004E11ED">
        <w:rPr>
          <w:sz w:val="28"/>
          <w:szCs w:val="28"/>
        </w:rPr>
        <w:t>школы</w:t>
      </w:r>
      <w:proofErr w:type="gramStart"/>
      <w:r w:rsidR="004E11ED">
        <w:rPr>
          <w:sz w:val="28"/>
          <w:szCs w:val="28"/>
        </w:rPr>
        <w:t>.-</w:t>
      </w:r>
      <w:proofErr w:type="gramEnd"/>
      <w:r w:rsidR="004E11ED">
        <w:rPr>
          <w:sz w:val="28"/>
          <w:szCs w:val="28"/>
        </w:rPr>
        <w:t>М</w:t>
      </w:r>
      <w:proofErr w:type="spellEnd"/>
      <w:r w:rsidR="004E11ED">
        <w:rPr>
          <w:sz w:val="28"/>
          <w:szCs w:val="28"/>
        </w:rPr>
        <w:t>., 2015</w:t>
      </w:r>
      <w:r w:rsidRPr="00DB2D05">
        <w:rPr>
          <w:sz w:val="28"/>
          <w:szCs w:val="28"/>
        </w:rPr>
        <w:t>.</w:t>
      </w:r>
    </w:p>
    <w:p w:rsidR="00410493" w:rsidRPr="00DB2D05" w:rsidRDefault="00410493" w:rsidP="00DB2D05">
      <w:pPr>
        <w:shd w:val="clear" w:color="auto" w:fill="FFFFFF"/>
        <w:spacing w:line="276" w:lineRule="auto"/>
        <w:ind w:left="360" w:hanging="341"/>
        <w:rPr>
          <w:sz w:val="28"/>
          <w:szCs w:val="28"/>
        </w:rPr>
      </w:pPr>
      <w:r w:rsidRPr="00DB2D05">
        <w:rPr>
          <w:spacing w:val="-10"/>
          <w:sz w:val="28"/>
          <w:szCs w:val="28"/>
        </w:rPr>
        <w:t xml:space="preserve">8.     Тищенко О.И. Программа «Школа – территория здоровья». </w:t>
      </w:r>
      <w:r w:rsidRPr="00DB2D05">
        <w:rPr>
          <w:sz w:val="28"/>
          <w:szCs w:val="28"/>
        </w:rPr>
        <w:t>Журнал «</w:t>
      </w:r>
      <w:r w:rsidR="004E11ED">
        <w:rPr>
          <w:sz w:val="28"/>
          <w:szCs w:val="28"/>
        </w:rPr>
        <w:t>Классный руководитель»  № 4, 2018</w:t>
      </w:r>
      <w:r w:rsidRPr="00DB2D05">
        <w:rPr>
          <w:sz w:val="28"/>
          <w:szCs w:val="28"/>
        </w:rPr>
        <w:t xml:space="preserve"> г.</w:t>
      </w:r>
    </w:p>
    <w:p w:rsidR="00410493" w:rsidRPr="00DB2D05" w:rsidRDefault="00410493" w:rsidP="00DB2D05">
      <w:pPr>
        <w:shd w:val="clear" w:color="auto" w:fill="FFFFFF"/>
        <w:tabs>
          <w:tab w:val="left" w:pos="427"/>
        </w:tabs>
        <w:spacing w:line="276" w:lineRule="auto"/>
        <w:rPr>
          <w:spacing w:val="-15"/>
          <w:sz w:val="28"/>
          <w:szCs w:val="28"/>
        </w:rPr>
      </w:pPr>
      <w:r w:rsidRPr="00DB2D05">
        <w:rPr>
          <w:spacing w:val="-4"/>
          <w:sz w:val="28"/>
          <w:szCs w:val="28"/>
        </w:rPr>
        <w:t xml:space="preserve">9.    </w:t>
      </w:r>
      <w:proofErr w:type="spellStart"/>
      <w:r w:rsidRPr="00DB2D05">
        <w:rPr>
          <w:spacing w:val="-4"/>
          <w:sz w:val="28"/>
          <w:szCs w:val="28"/>
        </w:rPr>
        <w:t>Шаповалова</w:t>
      </w:r>
      <w:proofErr w:type="spellEnd"/>
      <w:r w:rsidRPr="00DB2D05">
        <w:rPr>
          <w:spacing w:val="-4"/>
          <w:sz w:val="28"/>
          <w:szCs w:val="28"/>
        </w:rPr>
        <w:t xml:space="preserve"> Н.Е. Наркомания - знак беды (методичес</w:t>
      </w:r>
      <w:r w:rsidR="004E11ED">
        <w:rPr>
          <w:spacing w:val="-4"/>
          <w:sz w:val="28"/>
          <w:szCs w:val="28"/>
        </w:rPr>
        <w:t>кие рекомендации). - Воронеж, 201</w:t>
      </w:r>
      <w:r w:rsidRPr="00DB2D05">
        <w:rPr>
          <w:spacing w:val="-4"/>
          <w:sz w:val="28"/>
          <w:szCs w:val="28"/>
        </w:rPr>
        <w:t>8</w:t>
      </w:r>
    </w:p>
    <w:p w:rsidR="00410493" w:rsidRPr="00DB2D05" w:rsidRDefault="00410493" w:rsidP="00DB2D05">
      <w:pPr>
        <w:shd w:val="clear" w:color="auto" w:fill="FFFFFF"/>
        <w:tabs>
          <w:tab w:val="left" w:pos="427"/>
        </w:tabs>
        <w:spacing w:line="276" w:lineRule="auto"/>
        <w:ind w:left="360" w:hanging="360"/>
        <w:rPr>
          <w:spacing w:val="-10"/>
          <w:sz w:val="28"/>
          <w:szCs w:val="28"/>
        </w:rPr>
      </w:pPr>
      <w:r w:rsidRPr="00DB2D05">
        <w:rPr>
          <w:spacing w:val="-3"/>
          <w:sz w:val="28"/>
          <w:szCs w:val="28"/>
        </w:rPr>
        <w:t xml:space="preserve">10.  </w:t>
      </w:r>
      <w:proofErr w:type="spellStart"/>
      <w:r w:rsidRPr="00DB2D05">
        <w:rPr>
          <w:spacing w:val="-3"/>
          <w:sz w:val="28"/>
          <w:szCs w:val="28"/>
        </w:rPr>
        <w:t>Маюров</w:t>
      </w:r>
      <w:proofErr w:type="spellEnd"/>
      <w:r w:rsidRPr="00DB2D05">
        <w:rPr>
          <w:spacing w:val="-3"/>
          <w:sz w:val="28"/>
          <w:szCs w:val="28"/>
        </w:rPr>
        <w:t xml:space="preserve"> АН</w:t>
      </w:r>
      <w:proofErr w:type="gramStart"/>
      <w:r w:rsidRPr="00DB2D05">
        <w:rPr>
          <w:spacing w:val="-3"/>
          <w:sz w:val="28"/>
          <w:szCs w:val="28"/>
        </w:rPr>
        <w:t xml:space="preserve">., </w:t>
      </w:r>
      <w:proofErr w:type="spellStart"/>
      <w:proofErr w:type="gramEnd"/>
      <w:r w:rsidRPr="00DB2D05">
        <w:rPr>
          <w:spacing w:val="-3"/>
          <w:sz w:val="28"/>
          <w:szCs w:val="28"/>
        </w:rPr>
        <w:t>Маюров</w:t>
      </w:r>
      <w:proofErr w:type="spellEnd"/>
      <w:r w:rsidRPr="00DB2D05">
        <w:rPr>
          <w:spacing w:val="-3"/>
          <w:sz w:val="28"/>
          <w:szCs w:val="28"/>
        </w:rPr>
        <w:t xml:space="preserve"> Я.А. Наркотики, выход из наркотического круга (учебное пособие  для ученика и учителя: 7-11-е классы). Книга 4. Урок</w:t>
      </w:r>
      <w:r w:rsidR="004E11ED">
        <w:rPr>
          <w:spacing w:val="-3"/>
          <w:sz w:val="28"/>
          <w:szCs w:val="28"/>
        </w:rPr>
        <w:t>и культуры и здоровья. - М., 2016</w:t>
      </w:r>
      <w:r w:rsidRPr="00DB2D05">
        <w:rPr>
          <w:spacing w:val="-3"/>
          <w:sz w:val="28"/>
          <w:szCs w:val="28"/>
        </w:rPr>
        <w:t>.</w:t>
      </w:r>
    </w:p>
    <w:p w:rsidR="00410493" w:rsidRPr="00DB2D05" w:rsidRDefault="00410493" w:rsidP="00DB2D05">
      <w:pPr>
        <w:widowControl w:val="0"/>
        <w:numPr>
          <w:ilvl w:val="0"/>
          <w:numId w:val="4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6" w:lineRule="auto"/>
        <w:ind w:left="427" w:hanging="422"/>
        <w:rPr>
          <w:spacing w:val="-11"/>
          <w:sz w:val="28"/>
          <w:szCs w:val="28"/>
        </w:rPr>
      </w:pPr>
      <w:proofErr w:type="spellStart"/>
      <w:r w:rsidRPr="00DB2D05">
        <w:rPr>
          <w:sz w:val="28"/>
          <w:szCs w:val="28"/>
        </w:rPr>
        <w:t>Маюров</w:t>
      </w:r>
      <w:proofErr w:type="spellEnd"/>
      <w:r w:rsidRPr="00DB2D05">
        <w:rPr>
          <w:sz w:val="28"/>
          <w:szCs w:val="28"/>
        </w:rPr>
        <w:t xml:space="preserve"> А.Н., </w:t>
      </w:r>
      <w:proofErr w:type="spellStart"/>
      <w:r w:rsidRPr="00DB2D05">
        <w:rPr>
          <w:sz w:val="28"/>
          <w:szCs w:val="28"/>
        </w:rPr>
        <w:t>Маюров</w:t>
      </w:r>
      <w:proofErr w:type="spellEnd"/>
      <w:r w:rsidRPr="00DB2D05">
        <w:rPr>
          <w:sz w:val="28"/>
          <w:szCs w:val="28"/>
        </w:rPr>
        <w:t xml:space="preserve"> Я.А. Алкоголь - </w:t>
      </w:r>
      <w:proofErr w:type="spellStart"/>
      <w:r w:rsidRPr="00DB2D05">
        <w:rPr>
          <w:sz w:val="28"/>
          <w:szCs w:val="28"/>
        </w:rPr>
        <w:t>шаг</w:t>
      </w:r>
      <w:proofErr w:type="gramStart"/>
      <w:r w:rsidRPr="00DB2D05">
        <w:rPr>
          <w:sz w:val="28"/>
          <w:szCs w:val="28"/>
        </w:rPr>
        <w:t>,в</w:t>
      </w:r>
      <w:proofErr w:type="spellEnd"/>
      <w:proofErr w:type="gramEnd"/>
      <w:r w:rsidRPr="00DB2D05">
        <w:rPr>
          <w:sz w:val="28"/>
          <w:szCs w:val="28"/>
        </w:rPr>
        <w:t xml:space="preserve"> пропасть (учебное пособие для ученик, и учителя: 7-11-е классы). Книга 3. Ур</w:t>
      </w:r>
      <w:r w:rsidR="004E11ED">
        <w:rPr>
          <w:sz w:val="28"/>
          <w:szCs w:val="28"/>
        </w:rPr>
        <w:t>оки культуры здоровья. - М., 2017</w:t>
      </w:r>
      <w:r w:rsidRPr="00DB2D05">
        <w:rPr>
          <w:sz w:val="28"/>
          <w:szCs w:val="28"/>
        </w:rPr>
        <w:t>.</w:t>
      </w:r>
    </w:p>
    <w:p w:rsidR="00410493" w:rsidRPr="00DB2D05" w:rsidRDefault="00410493" w:rsidP="00DB2D05">
      <w:pPr>
        <w:spacing w:line="276" w:lineRule="auto"/>
        <w:rPr>
          <w:sz w:val="28"/>
          <w:szCs w:val="28"/>
        </w:rPr>
      </w:pPr>
    </w:p>
    <w:sectPr w:rsidR="00410493" w:rsidRPr="00DB2D05" w:rsidSect="008C03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5689F"/>
    <w:multiLevelType w:val="multilevel"/>
    <w:tmpl w:val="F35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625F1B"/>
    <w:multiLevelType w:val="multilevel"/>
    <w:tmpl w:val="A654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8647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7190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8950A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BA5BA7"/>
    <w:multiLevelType w:val="singleLevel"/>
    <w:tmpl w:val="DFC2CA72"/>
    <w:lvl w:ilvl="0">
      <w:start w:val="10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0E254311"/>
    <w:multiLevelType w:val="multilevel"/>
    <w:tmpl w:val="2A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5905D8"/>
    <w:multiLevelType w:val="singleLevel"/>
    <w:tmpl w:val="B58C41D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333487C"/>
    <w:multiLevelType w:val="multilevel"/>
    <w:tmpl w:val="0E6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C83A12"/>
    <w:multiLevelType w:val="hybridMultilevel"/>
    <w:tmpl w:val="0F88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97F96"/>
    <w:multiLevelType w:val="singleLevel"/>
    <w:tmpl w:val="E0FE179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1902090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020F1"/>
    <w:multiLevelType w:val="multilevel"/>
    <w:tmpl w:val="DB94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A44DF"/>
    <w:multiLevelType w:val="multilevel"/>
    <w:tmpl w:val="D90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D064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35939"/>
    <w:multiLevelType w:val="multilevel"/>
    <w:tmpl w:val="428C7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B3A2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0605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00539"/>
    <w:multiLevelType w:val="multilevel"/>
    <w:tmpl w:val="F99C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043D9"/>
    <w:multiLevelType w:val="hybridMultilevel"/>
    <w:tmpl w:val="415AA2B0"/>
    <w:lvl w:ilvl="0" w:tplc="D5A0E8D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B12B642">
      <w:start w:val="1"/>
      <w:numFmt w:val="bullet"/>
      <w:lvlText w:val=""/>
      <w:lvlJc w:val="left"/>
      <w:pPr>
        <w:ind w:hanging="286"/>
      </w:pPr>
      <w:rPr>
        <w:rFonts w:ascii="Wingdings" w:eastAsia="Wingdings" w:hAnsi="Wingdings" w:hint="default"/>
        <w:sz w:val="24"/>
        <w:szCs w:val="24"/>
      </w:rPr>
    </w:lvl>
    <w:lvl w:ilvl="2" w:tplc="AC281530">
      <w:start w:val="1"/>
      <w:numFmt w:val="bullet"/>
      <w:lvlText w:val="•"/>
      <w:lvlJc w:val="left"/>
      <w:rPr>
        <w:rFonts w:hint="default"/>
      </w:rPr>
    </w:lvl>
    <w:lvl w:ilvl="3" w:tplc="13145CCE">
      <w:start w:val="1"/>
      <w:numFmt w:val="bullet"/>
      <w:lvlText w:val="•"/>
      <w:lvlJc w:val="left"/>
      <w:rPr>
        <w:rFonts w:hint="default"/>
      </w:rPr>
    </w:lvl>
    <w:lvl w:ilvl="4" w:tplc="DABCE782">
      <w:start w:val="1"/>
      <w:numFmt w:val="bullet"/>
      <w:lvlText w:val="•"/>
      <w:lvlJc w:val="left"/>
      <w:rPr>
        <w:rFonts w:hint="default"/>
      </w:rPr>
    </w:lvl>
    <w:lvl w:ilvl="5" w:tplc="FE5E06D2">
      <w:start w:val="1"/>
      <w:numFmt w:val="bullet"/>
      <w:lvlText w:val="•"/>
      <w:lvlJc w:val="left"/>
      <w:rPr>
        <w:rFonts w:hint="default"/>
      </w:rPr>
    </w:lvl>
    <w:lvl w:ilvl="6" w:tplc="EDB040A2">
      <w:start w:val="1"/>
      <w:numFmt w:val="bullet"/>
      <w:lvlText w:val="•"/>
      <w:lvlJc w:val="left"/>
      <w:rPr>
        <w:rFonts w:hint="default"/>
      </w:rPr>
    </w:lvl>
    <w:lvl w:ilvl="7" w:tplc="F5426D5A">
      <w:start w:val="1"/>
      <w:numFmt w:val="bullet"/>
      <w:lvlText w:val="•"/>
      <w:lvlJc w:val="left"/>
      <w:rPr>
        <w:rFonts w:hint="default"/>
      </w:rPr>
    </w:lvl>
    <w:lvl w:ilvl="8" w:tplc="9990D4F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16207B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730FD"/>
    <w:multiLevelType w:val="multilevel"/>
    <w:tmpl w:val="100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11294"/>
    <w:multiLevelType w:val="multilevel"/>
    <w:tmpl w:val="D88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20B67"/>
    <w:multiLevelType w:val="multilevel"/>
    <w:tmpl w:val="2C06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E274C"/>
    <w:multiLevelType w:val="multilevel"/>
    <w:tmpl w:val="73C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61835"/>
    <w:multiLevelType w:val="singleLevel"/>
    <w:tmpl w:val="C158EB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>
    <w:nsid w:val="504F35FE"/>
    <w:multiLevelType w:val="multilevel"/>
    <w:tmpl w:val="077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87E54"/>
    <w:multiLevelType w:val="multilevel"/>
    <w:tmpl w:val="483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4212D"/>
    <w:multiLevelType w:val="multilevel"/>
    <w:tmpl w:val="EB9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451638"/>
    <w:multiLevelType w:val="hybridMultilevel"/>
    <w:tmpl w:val="0B72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4455C"/>
    <w:multiLevelType w:val="multilevel"/>
    <w:tmpl w:val="2D3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AD369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C954DF"/>
    <w:multiLevelType w:val="multilevel"/>
    <w:tmpl w:val="5A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22DD9"/>
    <w:multiLevelType w:val="multilevel"/>
    <w:tmpl w:val="0F2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AA2610"/>
    <w:multiLevelType w:val="multilevel"/>
    <w:tmpl w:val="E6F4A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A5786F"/>
    <w:multiLevelType w:val="multilevel"/>
    <w:tmpl w:val="3C8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4240AC"/>
    <w:multiLevelType w:val="multilevel"/>
    <w:tmpl w:val="B26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230F97"/>
    <w:multiLevelType w:val="multilevel"/>
    <w:tmpl w:val="7E367D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B1147"/>
    <w:multiLevelType w:val="singleLevel"/>
    <w:tmpl w:val="00C848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79190C5A"/>
    <w:multiLevelType w:val="multilevel"/>
    <w:tmpl w:val="206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44"/>
  </w:num>
  <w:num w:numId="5">
    <w:abstractNumId w:val="18"/>
  </w:num>
  <w:num w:numId="6">
    <w:abstractNumId w:val="31"/>
  </w:num>
  <w:num w:numId="7">
    <w:abstractNumId w:val="28"/>
  </w:num>
  <w:num w:numId="8">
    <w:abstractNumId w:val="32"/>
  </w:num>
  <w:num w:numId="9">
    <w:abstractNumId w:val="29"/>
  </w:num>
  <w:num w:numId="10">
    <w:abstractNumId w:val="5"/>
  </w:num>
  <w:num w:numId="11">
    <w:abstractNumId w:val="33"/>
  </w:num>
  <w:num w:numId="12">
    <w:abstractNumId w:val="41"/>
  </w:num>
  <w:num w:numId="13">
    <w:abstractNumId w:val="6"/>
  </w:num>
  <w:num w:numId="14">
    <w:abstractNumId w:val="13"/>
  </w:num>
  <w:num w:numId="15">
    <w:abstractNumId w:val="17"/>
  </w:num>
  <w:num w:numId="16">
    <w:abstractNumId w:val="38"/>
  </w:num>
  <w:num w:numId="17">
    <w:abstractNumId w:val="35"/>
  </w:num>
  <w:num w:numId="18">
    <w:abstractNumId w:val="37"/>
  </w:num>
  <w:num w:numId="19">
    <w:abstractNumId w:val="1"/>
  </w:num>
  <w:num w:numId="20">
    <w:abstractNumId w:val="3"/>
  </w:num>
  <w:num w:numId="21">
    <w:abstractNumId w:val="4"/>
  </w:num>
  <w:num w:numId="22">
    <w:abstractNumId w:val="27"/>
  </w:num>
  <w:num w:numId="23">
    <w:abstractNumId w:val="40"/>
  </w:num>
  <w:num w:numId="24">
    <w:abstractNumId w:val="20"/>
  </w:num>
  <w:num w:numId="25">
    <w:abstractNumId w:val="26"/>
  </w:num>
  <w:num w:numId="26">
    <w:abstractNumId w:val="2"/>
  </w:num>
  <w:num w:numId="27">
    <w:abstractNumId w:val="39"/>
  </w:num>
  <w:num w:numId="28">
    <w:abstractNumId w:val="0"/>
  </w:num>
  <w:num w:numId="29">
    <w:abstractNumId w:val="42"/>
  </w:num>
  <w:num w:numId="30">
    <w:abstractNumId w:val="23"/>
  </w:num>
  <w:num w:numId="31">
    <w:abstractNumId w:val="8"/>
  </w:num>
  <w:num w:numId="32">
    <w:abstractNumId w:val="7"/>
  </w:num>
  <w:num w:numId="33">
    <w:abstractNumId w:val="21"/>
  </w:num>
  <w:num w:numId="34">
    <w:abstractNumId w:val="16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36"/>
  </w:num>
  <w:num w:numId="40">
    <w:abstractNumId w:val="43"/>
  </w:num>
  <w:num w:numId="41">
    <w:abstractNumId w:val="12"/>
  </w:num>
  <w:num w:numId="42">
    <w:abstractNumId w:val="24"/>
  </w:num>
  <w:num w:numId="43">
    <w:abstractNumId w:val="30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07"/>
    <w:rsid w:val="000910DF"/>
    <w:rsid w:val="001151CD"/>
    <w:rsid w:val="00172EAA"/>
    <w:rsid w:val="00191E52"/>
    <w:rsid w:val="001B04E3"/>
    <w:rsid w:val="00236DC0"/>
    <w:rsid w:val="003633D6"/>
    <w:rsid w:val="00380A0C"/>
    <w:rsid w:val="003A638C"/>
    <w:rsid w:val="003C64FD"/>
    <w:rsid w:val="00410493"/>
    <w:rsid w:val="004E11ED"/>
    <w:rsid w:val="005275B8"/>
    <w:rsid w:val="0061249C"/>
    <w:rsid w:val="006F4C13"/>
    <w:rsid w:val="00703F71"/>
    <w:rsid w:val="007344EC"/>
    <w:rsid w:val="007F200D"/>
    <w:rsid w:val="00814FAA"/>
    <w:rsid w:val="00816462"/>
    <w:rsid w:val="00816497"/>
    <w:rsid w:val="00852C5C"/>
    <w:rsid w:val="008C033B"/>
    <w:rsid w:val="008C0F7F"/>
    <w:rsid w:val="009006BE"/>
    <w:rsid w:val="009861CC"/>
    <w:rsid w:val="00B26F05"/>
    <w:rsid w:val="00B42750"/>
    <w:rsid w:val="00C43376"/>
    <w:rsid w:val="00C8198A"/>
    <w:rsid w:val="00C95EBC"/>
    <w:rsid w:val="00CA4DAA"/>
    <w:rsid w:val="00CE251B"/>
    <w:rsid w:val="00CE7F87"/>
    <w:rsid w:val="00D958E4"/>
    <w:rsid w:val="00DB2D05"/>
    <w:rsid w:val="00DF3EB6"/>
    <w:rsid w:val="00E77B94"/>
    <w:rsid w:val="00EB038B"/>
    <w:rsid w:val="00EE0EB4"/>
    <w:rsid w:val="00F21723"/>
    <w:rsid w:val="00F249C9"/>
    <w:rsid w:val="00F65A75"/>
    <w:rsid w:val="00FB0907"/>
    <w:rsid w:val="00FB4787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09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0907"/>
    <w:rPr>
      <w:b/>
      <w:bCs/>
    </w:rPr>
  </w:style>
  <w:style w:type="character" w:styleId="a4">
    <w:name w:val="Emphasis"/>
    <w:qFormat/>
    <w:rsid w:val="00FB0907"/>
    <w:rPr>
      <w:i/>
      <w:iCs/>
    </w:rPr>
  </w:style>
  <w:style w:type="paragraph" w:styleId="a5">
    <w:name w:val="List Paragraph"/>
    <w:basedOn w:val="a"/>
    <w:uiPriority w:val="34"/>
    <w:qFormat/>
    <w:rsid w:val="00FB0907"/>
    <w:pPr>
      <w:ind w:left="720"/>
      <w:contextualSpacing/>
    </w:pPr>
  </w:style>
  <w:style w:type="paragraph" w:styleId="a6">
    <w:name w:val="Normal (Web)"/>
    <w:basedOn w:val="a"/>
    <w:unhideWhenUsed/>
    <w:rsid w:val="00FB0907"/>
    <w:pPr>
      <w:spacing w:before="100" w:beforeAutospacing="1" w:after="100" w:afterAutospacing="1"/>
    </w:pPr>
  </w:style>
  <w:style w:type="paragraph" w:styleId="a7">
    <w:name w:val="No Spacing"/>
    <w:link w:val="a8"/>
    <w:qFormat/>
    <w:rsid w:val="00FB090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FB0907"/>
  </w:style>
  <w:style w:type="character" w:customStyle="1" w:styleId="apple-converted-space">
    <w:name w:val="apple-converted-space"/>
    <w:basedOn w:val="a0"/>
    <w:rsid w:val="00FB0907"/>
  </w:style>
  <w:style w:type="table" w:styleId="a9">
    <w:name w:val="Table Grid"/>
    <w:basedOn w:val="a1"/>
    <w:uiPriority w:val="59"/>
    <w:rsid w:val="00FB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09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410493"/>
    <w:pPr>
      <w:widowControl w:val="0"/>
      <w:ind w:left="102"/>
    </w:pPr>
    <w:rPr>
      <w:rFonts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41049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910DF"/>
    <w:pPr>
      <w:widowControl w:val="0"/>
      <w:autoSpaceDE w:val="0"/>
      <w:autoSpaceDN w:val="0"/>
      <w:ind w:left="1120"/>
      <w:outlineLvl w:val="1"/>
    </w:pPr>
    <w:rPr>
      <w:b/>
      <w:bCs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8731</Words>
  <Characters>49772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2018-11-01T11:51:00Z</cp:lastPrinted>
  <dcterms:created xsi:type="dcterms:W3CDTF">2018-10-31T13:39:00Z</dcterms:created>
  <dcterms:modified xsi:type="dcterms:W3CDTF">2018-11-01T11:53:00Z</dcterms:modified>
</cp:coreProperties>
</file>